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00BB" w:rsidRPr="00550499" w:rsidRDefault="006F1743" w:rsidP="00633183">
      <w:pPr>
        <w:pStyle w:val="20"/>
        <w:shd w:val="clear" w:color="auto" w:fill="auto"/>
        <w:ind w:left="5387"/>
        <w:sectPr w:rsidR="008100BB" w:rsidRPr="00550499" w:rsidSect="00633183">
          <w:type w:val="continuous"/>
          <w:pgSz w:w="11909" w:h="16838"/>
          <w:pgMar w:top="886" w:right="1265" w:bottom="886" w:left="1560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0;width:200.25pt;height:74.25pt;z-index:251662336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="008100BB" w:rsidRPr="00550499">
        <w:rPr>
          <w:rStyle w:val="2"/>
          <w:bCs/>
          <w:color w:val="000000"/>
        </w:rPr>
        <w:t>Приложение к ОПОП по направлению подготовки 44.03.01 «Педагогическое образование» (уровень бака</w:t>
      </w:r>
      <w:r w:rsidR="008100BB" w:rsidRPr="00550499">
        <w:rPr>
          <w:rStyle w:val="2"/>
          <w:bCs/>
          <w:color w:val="000000"/>
        </w:rPr>
        <w:softHyphen/>
        <w:t>лавриата), Направленность (профиль) программы «</w:t>
      </w:r>
      <w:r w:rsidR="00DF7564" w:rsidRPr="00550499">
        <w:rPr>
          <w:rStyle w:val="2"/>
          <w:bCs/>
          <w:color w:val="000000"/>
        </w:rPr>
        <w:t>Истор</w:t>
      </w:r>
      <w:r w:rsidR="008100BB" w:rsidRPr="00550499">
        <w:rPr>
          <w:rStyle w:val="2"/>
          <w:bCs/>
          <w:color w:val="000000"/>
        </w:rPr>
        <w:t>ическое образование»</w:t>
      </w:r>
      <w:r w:rsidR="00633183" w:rsidRPr="00550499">
        <w:rPr>
          <w:rStyle w:val="2"/>
          <w:bCs/>
          <w:color w:val="000000"/>
        </w:rPr>
        <w:t xml:space="preserve">, утв. Ученым советом </w:t>
      </w:r>
      <w:r w:rsidR="00633183" w:rsidRPr="00550499">
        <w:rPr>
          <w:rStyle w:val="2"/>
          <w:bCs/>
        </w:rPr>
        <w:t>ОмГА от 29.03.20</w:t>
      </w:r>
      <w:r w:rsidR="0036536C" w:rsidRPr="00550499">
        <w:rPr>
          <w:rStyle w:val="2"/>
          <w:bCs/>
        </w:rPr>
        <w:t>21</w:t>
      </w:r>
      <w:r w:rsidR="008100BB" w:rsidRPr="00550499">
        <w:rPr>
          <w:rStyle w:val="2"/>
          <w:bCs/>
        </w:rPr>
        <w:t xml:space="preserve"> №</w:t>
      </w:r>
      <w:r w:rsidR="00633183" w:rsidRPr="00550499">
        <w:rPr>
          <w:rStyle w:val="2"/>
          <w:bCs/>
        </w:rPr>
        <w:t>5</w:t>
      </w:r>
      <w:r w:rsidR="0036536C" w:rsidRPr="00550499">
        <w:rPr>
          <w:rStyle w:val="2"/>
          <w:bCs/>
        </w:rPr>
        <w:t>7</w:t>
      </w:r>
    </w:p>
    <w:p w:rsidR="008100BB" w:rsidRPr="00550499" w:rsidRDefault="008100BB" w:rsidP="00633183">
      <w:pPr>
        <w:spacing w:line="240" w:lineRule="exact"/>
        <w:ind w:left="-4253"/>
        <w:rPr>
          <w:rFonts w:cs="Times New Roman"/>
          <w:color w:val="auto"/>
          <w:sz w:val="19"/>
          <w:szCs w:val="19"/>
        </w:rPr>
      </w:pPr>
    </w:p>
    <w:p w:rsidR="008100BB" w:rsidRPr="00550499" w:rsidRDefault="008100BB" w:rsidP="00633183">
      <w:pPr>
        <w:spacing w:before="3" w:after="3" w:line="240" w:lineRule="exact"/>
        <w:ind w:left="-4253"/>
        <w:rPr>
          <w:rFonts w:cs="Times New Roman"/>
          <w:color w:val="auto"/>
          <w:sz w:val="19"/>
          <w:szCs w:val="19"/>
        </w:rPr>
      </w:pPr>
    </w:p>
    <w:p w:rsidR="008100BB" w:rsidRPr="00550499" w:rsidRDefault="008100BB" w:rsidP="00633183">
      <w:pPr>
        <w:ind w:left="-4253"/>
        <w:rPr>
          <w:rFonts w:cs="Times New Roman"/>
          <w:color w:val="auto"/>
          <w:sz w:val="2"/>
          <w:szCs w:val="2"/>
        </w:rPr>
        <w:sectPr w:rsidR="008100BB" w:rsidRPr="0055049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100BB" w:rsidRPr="00550499" w:rsidRDefault="008100BB" w:rsidP="007B6E50">
      <w:pPr>
        <w:pStyle w:val="30"/>
        <w:shd w:val="clear" w:color="auto" w:fill="auto"/>
      </w:pPr>
      <w:r w:rsidRPr="00550499">
        <w:rPr>
          <w:rStyle w:val="3"/>
          <w:color w:val="000000"/>
        </w:rPr>
        <w:t>Частное учреждение образовательная организация высшего образования</w:t>
      </w:r>
    </w:p>
    <w:p w:rsidR="008100BB" w:rsidRPr="00550499" w:rsidRDefault="008100BB" w:rsidP="007B6E50">
      <w:pPr>
        <w:pStyle w:val="30"/>
        <w:shd w:val="clear" w:color="auto" w:fill="auto"/>
      </w:pPr>
      <w:r w:rsidRPr="00550499">
        <w:rPr>
          <w:rStyle w:val="3"/>
          <w:color w:val="000000"/>
        </w:rPr>
        <w:t>«Омская гуманитарная академия»</w:t>
      </w:r>
    </w:p>
    <w:p w:rsidR="008100BB" w:rsidRPr="00550499" w:rsidRDefault="006F1743" w:rsidP="007B6E50">
      <w:pPr>
        <w:pStyle w:val="30"/>
        <w:shd w:val="clear" w:color="auto" w:fill="auto"/>
        <w:spacing w:after="295"/>
        <w:rPr>
          <w:rStyle w:val="3"/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296.8pt;margin-top:25.05pt;width:184pt;height:75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B54A83" w:rsidRPr="006C2D91" w:rsidRDefault="00B54A83" w:rsidP="006331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2D91"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B54A83" w:rsidRPr="006C2D91" w:rsidRDefault="00B54A83" w:rsidP="006C2D9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2D91">
                    <w:rPr>
                      <w:rFonts w:ascii="Times New Roman" w:hAnsi="Times New Roman" w:cs="Times New Roman"/>
                    </w:rPr>
                    <w:t>Ректор, д.фил.н., профессор</w:t>
                  </w:r>
                </w:p>
                <w:p w:rsidR="00B54A83" w:rsidRPr="006C2D91" w:rsidRDefault="00B54A83" w:rsidP="006C2D9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54A83" w:rsidRPr="006C2D91" w:rsidRDefault="00B54A83" w:rsidP="007B6E50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C2D91">
                    <w:rPr>
                      <w:rFonts w:ascii="Times New Roman" w:hAnsi="Times New Roman" w:cs="Times New Roman"/>
                    </w:rPr>
                    <w:t>______________А.Э. Еремеев</w:t>
                  </w:r>
                </w:p>
                <w:p w:rsidR="00B54A83" w:rsidRPr="006C2D91" w:rsidRDefault="00B54A83" w:rsidP="006C2D9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29.03.</w:t>
                  </w:r>
                  <w:r w:rsidRPr="00550499">
                    <w:rPr>
                      <w:rFonts w:ascii="Times New Roman" w:hAnsi="Times New Roman" w:cs="Times New Roman"/>
                    </w:rPr>
                    <w:t>2021 г.</w:t>
                  </w:r>
                </w:p>
              </w:txbxContent>
            </v:textbox>
          </v:shape>
        </w:pict>
      </w:r>
      <w:r w:rsidR="008100BB" w:rsidRPr="00550499">
        <w:rPr>
          <w:rStyle w:val="3"/>
          <w:color w:val="000000"/>
        </w:rPr>
        <w:t>Кафедра «Педагогики, психологии и социальной работы»</w:t>
      </w:r>
    </w:p>
    <w:p w:rsidR="006C2D91" w:rsidRPr="00550499" w:rsidRDefault="006C2D91" w:rsidP="007B6E50">
      <w:pPr>
        <w:pStyle w:val="30"/>
        <w:shd w:val="clear" w:color="auto" w:fill="auto"/>
        <w:spacing w:after="295"/>
        <w:rPr>
          <w:rStyle w:val="3"/>
          <w:color w:val="000000"/>
        </w:rPr>
      </w:pPr>
    </w:p>
    <w:p w:rsidR="006C2D91" w:rsidRPr="00550499" w:rsidRDefault="006C2D91" w:rsidP="007B6E50">
      <w:pPr>
        <w:pStyle w:val="30"/>
        <w:shd w:val="clear" w:color="auto" w:fill="auto"/>
        <w:spacing w:after="295"/>
      </w:pPr>
    </w:p>
    <w:p w:rsidR="008100BB" w:rsidRPr="00550499" w:rsidRDefault="008100BB" w:rsidP="007B6E50">
      <w:pPr>
        <w:rPr>
          <w:rFonts w:cs="Times New Roman"/>
          <w:color w:val="auto"/>
          <w:sz w:val="2"/>
          <w:szCs w:val="2"/>
        </w:rPr>
      </w:pPr>
    </w:p>
    <w:p w:rsidR="008100BB" w:rsidRPr="00567DEF" w:rsidRDefault="008100BB" w:rsidP="007B6E50">
      <w:pPr>
        <w:pStyle w:val="a5"/>
        <w:shd w:val="clear" w:color="auto" w:fill="auto"/>
        <w:spacing w:before="232" w:after="316" w:line="220" w:lineRule="exact"/>
        <w:ind w:firstLine="0"/>
      </w:pPr>
      <w:r w:rsidRPr="00550499">
        <w:rPr>
          <w:rStyle w:val="a4"/>
          <w:color w:val="000000"/>
        </w:rPr>
        <w:t>ПРОГРАММА</w:t>
      </w:r>
      <w:r w:rsidR="00DF7564" w:rsidRPr="00550499">
        <w:rPr>
          <w:rStyle w:val="a4"/>
          <w:color w:val="000000"/>
        </w:rPr>
        <w:t xml:space="preserve"> </w:t>
      </w:r>
      <w:r w:rsidR="00567DEF">
        <w:rPr>
          <w:rStyle w:val="a4"/>
          <w:color w:val="000000"/>
        </w:rPr>
        <w:t>ПРАКТИКИ</w:t>
      </w:r>
    </w:p>
    <w:p w:rsidR="008100BB" w:rsidRPr="00550499" w:rsidRDefault="008100BB" w:rsidP="007B6E50">
      <w:pPr>
        <w:pStyle w:val="22"/>
        <w:keepNext/>
        <w:keepLines/>
        <w:shd w:val="clear" w:color="auto" w:fill="auto"/>
        <w:spacing w:before="0" w:after="2" w:line="300" w:lineRule="exact"/>
      </w:pPr>
      <w:bookmarkStart w:id="0" w:name="bookmark0"/>
      <w:r w:rsidRPr="00550499">
        <w:rPr>
          <w:rStyle w:val="21"/>
          <w:b/>
          <w:bCs/>
          <w:color w:val="000000"/>
        </w:rPr>
        <w:t>ПРОИЗВОДСТВЕННАЯ ПРАКТИКА</w:t>
      </w:r>
      <w:bookmarkEnd w:id="0"/>
    </w:p>
    <w:p w:rsidR="008100BB" w:rsidRPr="00550499" w:rsidRDefault="008100BB" w:rsidP="007B6E50">
      <w:pPr>
        <w:pStyle w:val="a5"/>
        <w:shd w:val="clear" w:color="auto" w:fill="auto"/>
        <w:spacing w:before="0" w:after="248" w:line="220" w:lineRule="exact"/>
        <w:ind w:firstLine="0"/>
      </w:pPr>
      <w:r w:rsidRPr="00550499">
        <w:rPr>
          <w:rStyle w:val="a4"/>
          <w:color w:val="000000"/>
        </w:rPr>
        <w:t>(практика по получению профессиональных умений и опыта профессиональной деятельности)</w:t>
      </w:r>
    </w:p>
    <w:p w:rsidR="008100BB" w:rsidRPr="00550499" w:rsidRDefault="008100BB" w:rsidP="007B6E50">
      <w:pPr>
        <w:pStyle w:val="a5"/>
        <w:shd w:val="clear" w:color="auto" w:fill="auto"/>
        <w:spacing w:before="0" w:after="765" w:line="220" w:lineRule="exact"/>
        <w:ind w:firstLine="0"/>
      </w:pPr>
      <w:r w:rsidRPr="00550499">
        <w:rPr>
          <w:rStyle w:val="a4"/>
          <w:color w:val="000000"/>
        </w:rPr>
        <w:t>Б2.В.02(П)</w:t>
      </w:r>
    </w:p>
    <w:p w:rsidR="008100BB" w:rsidRPr="00550499" w:rsidRDefault="008100BB" w:rsidP="007B6E50">
      <w:pPr>
        <w:pStyle w:val="a5"/>
        <w:shd w:val="clear" w:color="auto" w:fill="auto"/>
        <w:spacing w:before="0" w:after="0" w:line="278" w:lineRule="exact"/>
        <w:ind w:firstLine="0"/>
      </w:pPr>
      <w:r w:rsidRPr="00550499">
        <w:rPr>
          <w:rStyle w:val="a4"/>
          <w:color w:val="000000"/>
        </w:rPr>
        <w:t>по основной профессиональной образовательной программе высшего образования -</w:t>
      </w:r>
    </w:p>
    <w:p w:rsidR="008100BB" w:rsidRPr="00550499" w:rsidRDefault="008100BB" w:rsidP="007B6E50">
      <w:pPr>
        <w:pStyle w:val="a5"/>
        <w:shd w:val="clear" w:color="auto" w:fill="auto"/>
        <w:spacing w:before="0" w:after="257" w:line="278" w:lineRule="exact"/>
        <w:ind w:firstLine="0"/>
      </w:pPr>
      <w:r w:rsidRPr="00550499">
        <w:rPr>
          <w:rStyle w:val="a4"/>
          <w:color w:val="000000"/>
        </w:rPr>
        <w:t>программе бакалавриата (программа академического бакалавриата)</w:t>
      </w:r>
    </w:p>
    <w:p w:rsidR="008100BB" w:rsidRPr="00550499" w:rsidRDefault="008100BB" w:rsidP="007B6E50">
      <w:pPr>
        <w:pStyle w:val="a5"/>
        <w:shd w:val="clear" w:color="auto" w:fill="auto"/>
        <w:spacing w:before="0" w:after="510" w:line="557" w:lineRule="exact"/>
        <w:ind w:firstLine="0"/>
      </w:pPr>
      <w:r w:rsidRPr="00550499">
        <w:rPr>
          <w:rStyle w:val="a4"/>
          <w:color w:val="000000"/>
        </w:rPr>
        <w:t>Направление подготовки 44.03.01 «Педагогическое образование» (уровень бакалавриата) Направленность (профиль) программы «</w:t>
      </w:r>
      <w:r w:rsidR="00DF7564" w:rsidRPr="00550499">
        <w:rPr>
          <w:rStyle w:val="a4"/>
          <w:color w:val="000000"/>
        </w:rPr>
        <w:t>Истор</w:t>
      </w:r>
      <w:r w:rsidRPr="00550499">
        <w:rPr>
          <w:rStyle w:val="a4"/>
          <w:color w:val="000000"/>
        </w:rPr>
        <w:t>ическое образование»</w:t>
      </w:r>
    </w:p>
    <w:p w:rsidR="008100BB" w:rsidRPr="00550499" w:rsidRDefault="008100BB" w:rsidP="007B6E50">
      <w:pPr>
        <w:pStyle w:val="a5"/>
        <w:shd w:val="clear" w:color="auto" w:fill="auto"/>
        <w:spacing w:before="0" w:after="510" w:line="220" w:lineRule="exact"/>
        <w:ind w:firstLine="0"/>
      </w:pPr>
      <w:r w:rsidRPr="00550499">
        <w:rPr>
          <w:rStyle w:val="a4"/>
          <w:color w:val="000000"/>
        </w:rPr>
        <w:t>Виды профессиональной деятельности: педагогическая (основной), исследовательская</w:t>
      </w:r>
    </w:p>
    <w:p w:rsidR="008100BB" w:rsidRPr="00550499" w:rsidRDefault="008100BB" w:rsidP="007B6E50">
      <w:pPr>
        <w:pStyle w:val="a5"/>
        <w:shd w:val="clear" w:color="auto" w:fill="auto"/>
        <w:spacing w:before="0" w:after="0" w:line="274" w:lineRule="exact"/>
        <w:ind w:firstLine="0"/>
      </w:pPr>
      <w:r w:rsidRPr="00550499">
        <w:rPr>
          <w:rStyle w:val="a4"/>
          <w:color w:val="000000"/>
        </w:rPr>
        <w:t>Для обучающихся:</w:t>
      </w:r>
    </w:p>
    <w:p w:rsidR="008100BB" w:rsidRDefault="008100BB" w:rsidP="007B6E50">
      <w:pPr>
        <w:pStyle w:val="a5"/>
        <w:shd w:val="clear" w:color="auto" w:fill="auto"/>
        <w:spacing w:before="0" w:after="283" w:line="274" w:lineRule="exact"/>
        <w:ind w:firstLine="0"/>
        <w:rPr>
          <w:rStyle w:val="a4"/>
          <w:color w:val="000000"/>
        </w:rPr>
      </w:pPr>
      <w:r w:rsidRPr="00550499">
        <w:rPr>
          <w:rStyle w:val="a4"/>
          <w:color w:val="000000"/>
        </w:rPr>
        <w:t>очной формы обучения</w:t>
      </w:r>
      <w:r w:rsidR="00633183" w:rsidRPr="00550499">
        <w:rPr>
          <w:rStyle w:val="a4"/>
          <w:color w:val="000000"/>
        </w:rPr>
        <w:t xml:space="preserve"> </w:t>
      </w:r>
      <w:r w:rsidR="008015DE" w:rsidRPr="00550499">
        <w:rPr>
          <w:rStyle w:val="a4"/>
          <w:color w:val="000000"/>
        </w:rPr>
        <w:t xml:space="preserve"> 201</w:t>
      </w:r>
      <w:r w:rsidR="00550499">
        <w:rPr>
          <w:rStyle w:val="a4"/>
          <w:color w:val="000000"/>
        </w:rPr>
        <w:t>7</w:t>
      </w:r>
      <w:r w:rsidR="008015DE" w:rsidRPr="00550499">
        <w:rPr>
          <w:rStyle w:val="a4"/>
          <w:color w:val="000000"/>
        </w:rPr>
        <w:t xml:space="preserve">  </w:t>
      </w:r>
      <w:r w:rsidRPr="00550499">
        <w:rPr>
          <w:rStyle w:val="a4"/>
          <w:color w:val="000000"/>
        </w:rPr>
        <w:t>года набора соответственно</w:t>
      </w:r>
    </w:p>
    <w:p w:rsidR="00567DEF" w:rsidRPr="00550499" w:rsidRDefault="00567DEF" w:rsidP="00567DEF">
      <w:pPr>
        <w:pStyle w:val="a5"/>
        <w:shd w:val="clear" w:color="auto" w:fill="auto"/>
        <w:spacing w:before="0" w:after="283" w:line="274" w:lineRule="exact"/>
        <w:ind w:firstLine="0"/>
      </w:pPr>
      <w:r w:rsidRPr="00550499">
        <w:rPr>
          <w:rStyle w:val="a4"/>
          <w:color w:val="000000"/>
        </w:rPr>
        <w:t>заочной формы обучения  201</w:t>
      </w:r>
      <w:r>
        <w:rPr>
          <w:rStyle w:val="a4"/>
          <w:color w:val="000000"/>
        </w:rPr>
        <w:t>7</w:t>
      </w:r>
      <w:r w:rsidRPr="00550499">
        <w:rPr>
          <w:rStyle w:val="a4"/>
          <w:color w:val="000000"/>
        </w:rPr>
        <w:t xml:space="preserve">  года набора соответственно</w:t>
      </w:r>
    </w:p>
    <w:p w:rsidR="00567DEF" w:rsidRPr="00567DEF" w:rsidRDefault="00567DEF" w:rsidP="007B6E50">
      <w:pPr>
        <w:pStyle w:val="a5"/>
        <w:shd w:val="clear" w:color="auto" w:fill="auto"/>
        <w:spacing w:before="0" w:after="283" w:line="274" w:lineRule="exact"/>
        <w:ind w:firstLine="0"/>
      </w:pPr>
    </w:p>
    <w:p w:rsidR="008100BB" w:rsidRPr="00550499" w:rsidRDefault="008100BB" w:rsidP="007B6E50">
      <w:pPr>
        <w:pStyle w:val="a5"/>
        <w:shd w:val="clear" w:color="auto" w:fill="auto"/>
        <w:spacing w:before="0" w:after="1388" w:line="220" w:lineRule="exact"/>
        <w:ind w:firstLine="0"/>
      </w:pPr>
      <w:r w:rsidRPr="00550499">
        <w:rPr>
          <w:rStyle w:val="a4"/>
          <w:color w:val="000000"/>
        </w:rPr>
        <w:t xml:space="preserve">на </w:t>
      </w:r>
      <w:r w:rsidR="00633183" w:rsidRPr="00550499">
        <w:rPr>
          <w:rStyle w:val="a4"/>
          <w:color w:val="000000"/>
        </w:rPr>
        <w:t>20</w:t>
      </w:r>
      <w:r w:rsidR="0036536C" w:rsidRPr="00550499">
        <w:rPr>
          <w:rStyle w:val="a4"/>
          <w:color w:val="000000"/>
        </w:rPr>
        <w:t>21</w:t>
      </w:r>
      <w:r w:rsidR="00633183" w:rsidRPr="00550499">
        <w:rPr>
          <w:rStyle w:val="a4"/>
          <w:color w:val="000000"/>
        </w:rPr>
        <w:t>/202</w:t>
      </w:r>
      <w:r w:rsidR="0036536C" w:rsidRPr="00550499">
        <w:rPr>
          <w:rStyle w:val="a4"/>
          <w:color w:val="000000"/>
        </w:rPr>
        <w:t xml:space="preserve">2 </w:t>
      </w:r>
      <w:r w:rsidRPr="00550499">
        <w:rPr>
          <w:rStyle w:val="a4"/>
          <w:color w:val="000000"/>
        </w:rPr>
        <w:t>учебный год</w:t>
      </w:r>
    </w:p>
    <w:p w:rsidR="008015DE" w:rsidRPr="00550499" w:rsidRDefault="0036536C" w:rsidP="007B6E50">
      <w:pPr>
        <w:pStyle w:val="20"/>
        <w:shd w:val="clear" w:color="auto" w:fill="auto"/>
        <w:jc w:val="center"/>
      </w:pPr>
      <w:r w:rsidRPr="00550499">
        <w:rPr>
          <w:rStyle w:val="a4"/>
          <w:color w:val="000000"/>
        </w:rPr>
        <w:t>Омск 2021</w:t>
      </w:r>
      <w:r w:rsidR="008100BB" w:rsidRPr="00550499">
        <w:br w:type="page"/>
      </w:r>
    </w:p>
    <w:p w:rsidR="008100BB" w:rsidRPr="00550499" w:rsidRDefault="008100BB">
      <w:pPr>
        <w:pStyle w:val="a5"/>
        <w:shd w:val="clear" w:color="auto" w:fill="auto"/>
        <w:spacing w:before="0" w:after="531" w:line="220" w:lineRule="exact"/>
        <w:ind w:left="20" w:firstLine="0"/>
        <w:jc w:val="both"/>
      </w:pPr>
      <w:r w:rsidRPr="00550499">
        <w:rPr>
          <w:rStyle w:val="a4"/>
          <w:color w:val="000000"/>
        </w:rPr>
        <w:t>Составители:</w:t>
      </w:r>
    </w:p>
    <w:p w:rsidR="00DF7564" w:rsidRPr="00550499" w:rsidRDefault="00567DEF">
      <w:pPr>
        <w:pStyle w:val="a5"/>
        <w:shd w:val="clear" w:color="auto" w:fill="auto"/>
        <w:spacing w:before="0" w:after="515" w:line="264" w:lineRule="exact"/>
        <w:ind w:left="20"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 xml:space="preserve">К.п.н., доцент </w:t>
      </w:r>
      <w:r w:rsidR="00DF7564" w:rsidRPr="00550499">
        <w:rPr>
          <w:rStyle w:val="a4"/>
          <w:color w:val="C0504D"/>
        </w:rPr>
        <w:t xml:space="preserve"> </w:t>
      </w:r>
      <w:r w:rsidR="00DF7564" w:rsidRPr="00550499">
        <w:rPr>
          <w:rStyle w:val="a4"/>
          <w:color w:val="000000"/>
        </w:rPr>
        <w:t>Л.Н.Корпачева</w:t>
      </w:r>
    </w:p>
    <w:p w:rsidR="008100BB" w:rsidRPr="00550499" w:rsidRDefault="006F1743">
      <w:pPr>
        <w:pStyle w:val="a5"/>
        <w:shd w:val="clear" w:color="auto" w:fill="auto"/>
        <w:spacing w:before="0" w:after="515" w:line="264" w:lineRule="exact"/>
        <w:ind w:left="20" w:firstLine="0"/>
        <w:jc w:val="both"/>
      </w:pPr>
      <w:r>
        <w:rPr>
          <w:noProof/>
        </w:rPr>
        <w:pict>
          <v:shape id="_x0000_s1028" type="#_x0000_t202" style="position:absolute;left:0;text-align:left;margin-left:404.1pt;margin-top:1.9pt;width:61.85pt;height:10.5pt;z-index:-251659264;mso-wrap-distance-left:5.1pt;mso-wrap-distance-right:5pt;mso-position-horizontal-relative:margin" filled="f" stroked="f">
            <v:textbox style="mso-next-textbox:#_x0000_s1028;mso-fit-shape-to-text:t" inset="0,0,0,0">
              <w:txbxContent>
                <w:p w:rsidR="00B54A83" w:rsidRDefault="00B54A83">
                  <w:pPr>
                    <w:pStyle w:val="a5"/>
                    <w:shd w:val="clear" w:color="auto" w:fill="auto"/>
                    <w:spacing w:before="0" w:after="0" w:line="210" w:lineRule="exact"/>
                    <w:ind w:left="80" w:firstLine="0"/>
                    <w:jc w:val="left"/>
                  </w:pPr>
                  <w:r>
                    <w:rPr>
                      <w:rStyle w:val="Exact"/>
                      <w:color w:val="000000"/>
                      <w:spacing w:val="0"/>
                    </w:rPr>
                    <w:t>психологии</w:t>
                  </w:r>
                </w:p>
              </w:txbxContent>
            </v:textbox>
            <w10:wrap type="square" anchorx="margin"/>
          </v:shape>
        </w:pict>
      </w:r>
      <w:r w:rsidR="008100BB" w:rsidRPr="00550499">
        <w:rPr>
          <w:rStyle w:val="a4"/>
          <w:color w:val="000000"/>
        </w:rPr>
        <w:t>Программа практики одобрена на заседании кафедры «Педагогики, социальной работы»</w:t>
      </w:r>
    </w:p>
    <w:p w:rsidR="008100BB" w:rsidRPr="00550499" w:rsidRDefault="00633183">
      <w:pPr>
        <w:pStyle w:val="a5"/>
        <w:shd w:val="clear" w:color="auto" w:fill="auto"/>
        <w:spacing w:before="0" w:after="308" w:line="220" w:lineRule="exact"/>
        <w:ind w:left="20" w:firstLine="0"/>
        <w:jc w:val="both"/>
      </w:pPr>
      <w:r w:rsidRPr="00550499">
        <w:rPr>
          <w:rStyle w:val="a4"/>
          <w:color w:val="000000"/>
        </w:rPr>
        <w:t>Протокол от 2</w:t>
      </w:r>
      <w:r w:rsidR="0036536C" w:rsidRPr="00550499">
        <w:rPr>
          <w:rStyle w:val="a4"/>
          <w:color w:val="000000"/>
        </w:rPr>
        <w:t>6</w:t>
      </w:r>
      <w:r w:rsidRPr="00550499">
        <w:rPr>
          <w:rStyle w:val="a4"/>
          <w:color w:val="000000"/>
        </w:rPr>
        <w:t>.03</w:t>
      </w:r>
      <w:r w:rsidR="0036536C" w:rsidRPr="00550499">
        <w:rPr>
          <w:rStyle w:val="a4"/>
          <w:color w:val="000000"/>
        </w:rPr>
        <w:t>.</w:t>
      </w:r>
      <w:r w:rsidRPr="00550499">
        <w:rPr>
          <w:rStyle w:val="a4"/>
          <w:color w:val="000000"/>
        </w:rPr>
        <w:t>20</w:t>
      </w:r>
      <w:r w:rsidR="0036536C" w:rsidRPr="00550499">
        <w:rPr>
          <w:rStyle w:val="a4"/>
          <w:color w:val="000000"/>
        </w:rPr>
        <w:t>21</w:t>
      </w:r>
      <w:r w:rsidR="008100BB" w:rsidRPr="00550499">
        <w:rPr>
          <w:rStyle w:val="a4"/>
          <w:color w:val="000000"/>
        </w:rPr>
        <w:t xml:space="preserve">г. № </w:t>
      </w:r>
      <w:r w:rsidRPr="00550499">
        <w:rPr>
          <w:rStyle w:val="a4"/>
          <w:color w:val="000000"/>
        </w:rPr>
        <w:t>8</w:t>
      </w:r>
    </w:p>
    <w:p w:rsidR="008100BB" w:rsidRDefault="008100BB">
      <w:pPr>
        <w:pStyle w:val="a5"/>
        <w:shd w:val="clear" w:color="auto" w:fill="auto"/>
        <w:tabs>
          <w:tab w:val="center" w:pos="5497"/>
          <w:tab w:val="right" w:pos="6820"/>
        </w:tabs>
        <w:spacing w:before="0" w:after="0" w:line="220" w:lineRule="exact"/>
        <w:ind w:left="20" w:firstLine="0"/>
        <w:jc w:val="both"/>
        <w:rPr>
          <w:rStyle w:val="a4"/>
          <w:color w:val="000000"/>
        </w:rPr>
      </w:pPr>
      <w:r w:rsidRPr="00550499">
        <w:rPr>
          <w:rStyle w:val="a4"/>
          <w:color w:val="000000"/>
        </w:rPr>
        <w:t>Зав. кафедрой д.п.н., профессор</w:t>
      </w:r>
      <w:r w:rsidR="002A4610">
        <w:rPr>
          <w:rStyle w:val="a4"/>
          <w:color w:val="000000"/>
        </w:rPr>
        <w:t xml:space="preserve"> </w:t>
      </w:r>
      <w:r w:rsidRPr="00550499">
        <w:rPr>
          <w:rStyle w:val="a7"/>
          <w:color w:val="000000"/>
        </w:rPr>
        <w:t>е.В</w:t>
      </w:r>
      <w:r w:rsidR="002A4610">
        <w:rPr>
          <w:rStyle w:val="a7"/>
          <w:color w:val="000000"/>
        </w:rPr>
        <w:t xml:space="preserve">. </w:t>
      </w:r>
      <w:r w:rsidRPr="00550499">
        <w:rPr>
          <w:rStyle w:val="a4"/>
          <w:color w:val="000000"/>
        </w:rPr>
        <w:t>Лопанова</w:t>
      </w:r>
    </w:p>
    <w:p w:rsidR="002A4610" w:rsidRPr="002A4610" w:rsidRDefault="002A4610">
      <w:pPr>
        <w:pStyle w:val="a5"/>
        <w:shd w:val="clear" w:color="auto" w:fill="auto"/>
        <w:tabs>
          <w:tab w:val="center" w:pos="5497"/>
          <w:tab w:val="right" w:pos="6820"/>
        </w:tabs>
        <w:spacing w:before="0" w:after="0" w:line="220" w:lineRule="exact"/>
        <w:ind w:left="20" w:firstLine="0"/>
        <w:jc w:val="both"/>
        <w:sectPr w:rsidR="002A4610" w:rsidRPr="002A4610">
          <w:type w:val="continuous"/>
          <w:pgSz w:w="11909" w:h="16838"/>
          <w:pgMar w:top="1091" w:right="1145" w:bottom="1091" w:left="1169" w:header="0" w:footer="3" w:gutter="0"/>
          <w:cols w:space="720"/>
          <w:noEndnote/>
          <w:docGrid w:linePitch="360"/>
        </w:sectPr>
      </w:pPr>
    </w:p>
    <w:p w:rsidR="008100BB" w:rsidRPr="00550499" w:rsidRDefault="008100BB">
      <w:pPr>
        <w:pStyle w:val="a5"/>
        <w:shd w:val="clear" w:color="auto" w:fill="auto"/>
        <w:spacing w:before="0" w:after="205" w:line="220" w:lineRule="exact"/>
        <w:ind w:left="3700" w:firstLine="0"/>
        <w:jc w:val="left"/>
      </w:pPr>
      <w:r w:rsidRPr="00550499">
        <w:rPr>
          <w:rStyle w:val="a4"/>
          <w:color w:val="000000"/>
        </w:rPr>
        <w:lastRenderedPageBreak/>
        <w:t>СОДЕРЖАНИЕ</w:t>
      </w:r>
    </w:p>
    <w:p w:rsidR="008100BB" w:rsidRPr="00550499" w:rsidRDefault="008100BB">
      <w:pPr>
        <w:pStyle w:val="a5"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0" w:line="274" w:lineRule="exact"/>
        <w:ind w:left="460" w:hanging="440"/>
        <w:jc w:val="both"/>
      </w:pPr>
      <w:r w:rsidRPr="00550499">
        <w:rPr>
          <w:rStyle w:val="a4"/>
          <w:color w:val="000000"/>
        </w:rPr>
        <w:t>Указание вида практики, способа и формы ее проведения</w:t>
      </w:r>
    </w:p>
    <w:p w:rsidR="008100BB" w:rsidRPr="00550499" w:rsidRDefault="008100BB">
      <w:pPr>
        <w:pStyle w:val="a5"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0" w:line="274" w:lineRule="exact"/>
        <w:ind w:left="460" w:right="20" w:hanging="440"/>
        <w:jc w:val="both"/>
      </w:pPr>
      <w:r w:rsidRPr="00550499">
        <w:rPr>
          <w:rStyle w:val="a4"/>
          <w:color w:val="000000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8100BB" w:rsidRPr="00550499" w:rsidRDefault="008100BB">
      <w:pPr>
        <w:pStyle w:val="a5"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0" w:line="274" w:lineRule="exact"/>
        <w:ind w:left="460" w:hanging="440"/>
        <w:jc w:val="both"/>
      </w:pPr>
      <w:r w:rsidRPr="00550499">
        <w:rPr>
          <w:rStyle w:val="a4"/>
          <w:color w:val="000000"/>
        </w:rPr>
        <w:t>Указание места практики в структуре образовательной программы</w:t>
      </w:r>
    </w:p>
    <w:p w:rsidR="008100BB" w:rsidRPr="00550499" w:rsidRDefault="008100BB">
      <w:pPr>
        <w:pStyle w:val="a5"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0" w:line="274" w:lineRule="exact"/>
        <w:ind w:left="460" w:right="20" w:hanging="440"/>
        <w:jc w:val="both"/>
      </w:pPr>
      <w:r w:rsidRPr="00550499">
        <w:rPr>
          <w:rStyle w:val="a4"/>
          <w:color w:val="000000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8100BB" w:rsidRPr="00550499" w:rsidRDefault="008100BB">
      <w:pPr>
        <w:pStyle w:val="a5"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0" w:line="274" w:lineRule="exact"/>
        <w:ind w:left="460" w:hanging="440"/>
        <w:jc w:val="both"/>
      </w:pPr>
      <w:r w:rsidRPr="00550499">
        <w:rPr>
          <w:rStyle w:val="a4"/>
          <w:color w:val="000000"/>
        </w:rPr>
        <w:t>Содержание практики</w:t>
      </w:r>
    </w:p>
    <w:p w:rsidR="008100BB" w:rsidRPr="00550499" w:rsidRDefault="008100BB">
      <w:pPr>
        <w:pStyle w:val="a5"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0" w:line="274" w:lineRule="exact"/>
        <w:ind w:left="460" w:hanging="440"/>
        <w:jc w:val="both"/>
      </w:pPr>
      <w:r w:rsidRPr="00550499">
        <w:rPr>
          <w:rStyle w:val="a4"/>
          <w:color w:val="000000"/>
        </w:rPr>
        <w:t>Указание форм отчетности по практике</w:t>
      </w:r>
    </w:p>
    <w:p w:rsidR="008100BB" w:rsidRPr="00550499" w:rsidRDefault="008100BB">
      <w:pPr>
        <w:pStyle w:val="a5"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0" w:line="274" w:lineRule="exact"/>
        <w:ind w:left="460" w:right="20" w:hanging="440"/>
        <w:jc w:val="both"/>
      </w:pPr>
      <w:r w:rsidRPr="00550499">
        <w:rPr>
          <w:rStyle w:val="a4"/>
          <w:color w:val="000000"/>
        </w:rPr>
        <w:t>Перечень учебной литературы и ресурсов сети "Интернет", необходимых для проведения практики</w:t>
      </w:r>
    </w:p>
    <w:p w:rsidR="008100BB" w:rsidRPr="00550499" w:rsidRDefault="008100BB">
      <w:pPr>
        <w:pStyle w:val="a5"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0" w:line="274" w:lineRule="exact"/>
        <w:ind w:left="460" w:right="20" w:hanging="440"/>
        <w:jc w:val="both"/>
      </w:pPr>
      <w:r w:rsidRPr="00550499">
        <w:rPr>
          <w:rStyle w:val="a4"/>
          <w:color w:val="000000"/>
        </w:rPr>
        <w:t>Перечень информационных технологий, используемых при проведении практики, включая перечень программного обеспечения и информацион</w:t>
      </w:r>
      <w:r w:rsidRPr="00550499">
        <w:rPr>
          <w:rStyle w:val="a4"/>
          <w:color w:val="000000"/>
        </w:rPr>
        <w:softHyphen/>
        <w:t>ных справочных систем (при необходимости)</w:t>
      </w:r>
    </w:p>
    <w:p w:rsidR="008100BB" w:rsidRPr="00550499" w:rsidRDefault="008100BB">
      <w:pPr>
        <w:pStyle w:val="a5"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0" w:line="274" w:lineRule="exact"/>
        <w:ind w:left="460" w:right="20" w:hanging="440"/>
        <w:jc w:val="both"/>
        <w:sectPr w:rsidR="008100BB" w:rsidRPr="00550499">
          <w:pgSz w:w="11909" w:h="16838"/>
          <w:pgMar w:top="1270" w:right="1787" w:bottom="10528" w:left="1797" w:header="0" w:footer="3" w:gutter="0"/>
          <w:cols w:space="720"/>
          <w:noEndnote/>
          <w:docGrid w:linePitch="360"/>
        </w:sectPr>
      </w:pPr>
      <w:r w:rsidRPr="00550499">
        <w:rPr>
          <w:rStyle w:val="a4"/>
          <w:color w:val="000000"/>
        </w:rPr>
        <w:t>Описание материально-технической базы, необходимой для проведения практики</w:t>
      </w:r>
    </w:p>
    <w:p w:rsidR="008100BB" w:rsidRPr="00550499" w:rsidRDefault="00DF7564">
      <w:pPr>
        <w:pStyle w:val="40"/>
        <w:shd w:val="clear" w:color="auto" w:fill="auto"/>
        <w:spacing w:after="145" w:line="220" w:lineRule="exact"/>
        <w:ind w:left="20"/>
      </w:pPr>
      <w:r w:rsidRPr="00550499">
        <w:rPr>
          <w:rStyle w:val="4"/>
          <w:b/>
          <w:bCs/>
          <w:i/>
          <w:iCs/>
          <w:color w:val="000000"/>
        </w:rPr>
        <w:br w:type="page"/>
      </w:r>
      <w:r w:rsidR="008100BB" w:rsidRPr="00550499">
        <w:rPr>
          <w:rStyle w:val="4"/>
          <w:b/>
          <w:bCs/>
          <w:i/>
          <w:iCs/>
          <w:color w:val="000000"/>
        </w:rPr>
        <w:lastRenderedPageBreak/>
        <w:t>Рабочая программа дисциплины составлена в соответствии с:</w:t>
      </w:r>
    </w:p>
    <w:p w:rsidR="008100BB" w:rsidRPr="00550499" w:rsidRDefault="008100BB">
      <w:pPr>
        <w:pStyle w:val="a5"/>
        <w:numPr>
          <w:ilvl w:val="0"/>
          <w:numId w:val="2"/>
        </w:numPr>
        <w:shd w:val="clear" w:color="auto" w:fill="auto"/>
        <w:tabs>
          <w:tab w:val="left" w:pos="909"/>
        </w:tabs>
        <w:spacing w:before="0" w:after="0" w:line="274" w:lineRule="exact"/>
        <w:ind w:left="20" w:right="20" w:firstLine="720"/>
        <w:jc w:val="both"/>
      </w:pPr>
      <w:r w:rsidRPr="00550499">
        <w:rPr>
          <w:rStyle w:val="a4"/>
          <w:color w:val="000000"/>
        </w:rPr>
        <w:t>Федеральным законом Российской Федерации от 29.12.2012 № 273-ФЗ «Об обра</w:t>
      </w:r>
      <w:r w:rsidRPr="00550499">
        <w:rPr>
          <w:rStyle w:val="a4"/>
          <w:color w:val="000000"/>
        </w:rPr>
        <w:softHyphen/>
        <w:t>зовании в Российской Федерации»;</w:t>
      </w:r>
    </w:p>
    <w:p w:rsidR="008100BB" w:rsidRPr="00550499" w:rsidRDefault="008100BB">
      <w:pPr>
        <w:pStyle w:val="a5"/>
        <w:numPr>
          <w:ilvl w:val="0"/>
          <w:numId w:val="2"/>
        </w:numPr>
        <w:shd w:val="clear" w:color="auto" w:fill="auto"/>
        <w:tabs>
          <w:tab w:val="left" w:pos="909"/>
        </w:tabs>
        <w:spacing w:before="0" w:after="0" w:line="274" w:lineRule="exact"/>
        <w:ind w:left="20" w:right="20" w:firstLine="720"/>
        <w:jc w:val="both"/>
      </w:pPr>
      <w:r w:rsidRPr="00550499">
        <w:rPr>
          <w:rStyle w:val="a4"/>
          <w:color w:val="000000"/>
        </w:rPr>
        <w:t>Федеральным государственным образовательным стандартом высшего образова</w:t>
      </w:r>
      <w:r w:rsidRPr="00550499">
        <w:rPr>
          <w:rStyle w:val="a4"/>
          <w:color w:val="000000"/>
        </w:rPr>
        <w:softHyphen/>
        <w:t>ния по направлению подготовки 44.03.01 «Педагогическое образование» (уровень бака</w:t>
      </w:r>
      <w:r w:rsidRPr="00550499">
        <w:rPr>
          <w:rStyle w:val="a4"/>
          <w:color w:val="000000"/>
        </w:rPr>
        <w:softHyphen/>
        <w:t xml:space="preserve">лавриата), утвержденного Приказом Минобрнауки России от 04.12.2015 </w:t>
      </w:r>
      <w:r w:rsidRPr="00550499">
        <w:rPr>
          <w:rStyle w:val="a4"/>
          <w:color w:val="000000"/>
          <w:lang w:val="en-US" w:eastAsia="en-US"/>
        </w:rPr>
        <w:t>N</w:t>
      </w:r>
      <w:r w:rsidRPr="00550499">
        <w:rPr>
          <w:rStyle w:val="a4"/>
          <w:color w:val="000000"/>
          <w:lang w:eastAsia="en-US"/>
        </w:rPr>
        <w:t xml:space="preserve"> </w:t>
      </w:r>
      <w:r w:rsidRPr="00550499">
        <w:rPr>
          <w:rStyle w:val="a4"/>
          <w:color w:val="000000"/>
        </w:rPr>
        <w:t>1426 (зарегист</w:t>
      </w:r>
      <w:r w:rsidRPr="00550499">
        <w:rPr>
          <w:rStyle w:val="a4"/>
          <w:color w:val="000000"/>
        </w:rPr>
        <w:softHyphen/>
        <w:t xml:space="preserve">рирован в Минюсте России 11.01.2016 </w:t>
      </w:r>
      <w:r w:rsidRPr="00550499">
        <w:rPr>
          <w:rStyle w:val="a4"/>
          <w:color w:val="000000"/>
          <w:lang w:val="en-US" w:eastAsia="en-US"/>
        </w:rPr>
        <w:t>N</w:t>
      </w:r>
      <w:r w:rsidRPr="00550499">
        <w:rPr>
          <w:rStyle w:val="a4"/>
          <w:color w:val="000000"/>
          <w:lang w:eastAsia="en-US"/>
        </w:rPr>
        <w:t xml:space="preserve"> </w:t>
      </w:r>
      <w:r w:rsidRPr="00550499">
        <w:rPr>
          <w:rStyle w:val="a4"/>
          <w:color w:val="000000"/>
        </w:rPr>
        <w:t>40536) (далее - ФГОС ВО, Федеральный госу</w:t>
      </w:r>
      <w:r w:rsidRPr="00550499">
        <w:rPr>
          <w:rStyle w:val="a4"/>
          <w:color w:val="000000"/>
        </w:rPr>
        <w:softHyphen/>
        <w:t>дарственный образовательный стандарт высшего образования);</w:t>
      </w:r>
    </w:p>
    <w:p w:rsidR="008100BB" w:rsidRPr="00550499" w:rsidRDefault="008100BB">
      <w:pPr>
        <w:pStyle w:val="a5"/>
        <w:numPr>
          <w:ilvl w:val="0"/>
          <w:numId w:val="2"/>
        </w:numPr>
        <w:shd w:val="clear" w:color="auto" w:fill="auto"/>
        <w:tabs>
          <w:tab w:val="left" w:pos="909"/>
        </w:tabs>
        <w:spacing w:before="0" w:after="0" w:line="274" w:lineRule="exact"/>
        <w:ind w:left="20" w:right="20" w:firstLine="720"/>
        <w:jc w:val="both"/>
      </w:pPr>
      <w:r w:rsidRPr="00550499">
        <w:rPr>
          <w:rStyle w:val="a4"/>
          <w:color w:val="000000"/>
        </w:rPr>
        <w:t>Порядком организации и осуществления образовательной деятельности по обра</w:t>
      </w:r>
      <w:r w:rsidRPr="00550499">
        <w:rPr>
          <w:rStyle w:val="a4"/>
          <w:color w:val="000000"/>
        </w:rPr>
        <w:softHyphen/>
        <w:t xml:space="preserve">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</w:t>
      </w:r>
      <w:r w:rsidRPr="00550499">
        <w:rPr>
          <w:rStyle w:val="23"/>
          <w:color w:val="000000"/>
        </w:rPr>
        <w:t>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8100BB" w:rsidRPr="00550499" w:rsidRDefault="008100BB">
      <w:pPr>
        <w:pStyle w:val="a5"/>
        <w:shd w:val="clear" w:color="auto" w:fill="auto"/>
        <w:spacing w:before="0" w:after="0" w:line="274" w:lineRule="exact"/>
        <w:ind w:left="20" w:right="20" w:firstLine="720"/>
        <w:jc w:val="both"/>
      </w:pPr>
      <w:r w:rsidRPr="00550499">
        <w:rPr>
          <w:rStyle w:val="a4"/>
          <w:color w:val="000000"/>
        </w:rPr>
        <w:t>Рабочая программа практики составлена в соответствии с лок</w:t>
      </w:r>
      <w:r w:rsidR="00633183" w:rsidRPr="00550499">
        <w:rPr>
          <w:rStyle w:val="a4"/>
          <w:color w:val="000000"/>
        </w:rPr>
        <w:t>альными норматив</w:t>
      </w:r>
      <w:r w:rsidR="00633183" w:rsidRPr="00550499">
        <w:rPr>
          <w:rStyle w:val="a4"/>
          <w:color w:val="000000"/>
        </w:rPr>
        <w:softHyphen/>
        <w:t>ными актами ЧУ</w:t>
      </w:r>
      <w:r w:rsidRPr="00550499">
        <w:rPr>
          <w:rStyle w:val="a4"/>
          <w:color w:val="000000"/>
        </w:rPr>
        <w:t xml:space="preserve">ОО ВО «Омская гуманитарная академия» </w:t>
      </w:r>
      <w:r w:rsidRPr="00550499">
        <w:rPr>
          <w:rStyle w:val="23"/>
          <w:color w:val="000000"/>
        </w:rPr>
        <w:t>(далее - Академия; ОмГА</w:t>
      </w:r>
      <w:r w:rsidRPr="00550499">
        <w:rPr>
          <w:rStyle w:val="a4"/>
          <w:color w:val="000000"/>
        </w:rPr>
        <w:t>):</w:t>
      </w:r>
    </w:p>
    <w:p w:rsidR="008100BB" w:rsidRPr="00550499" w:rsidRDefault="008100BB">
      <w:pPr>
        <w:pStyle w:val="a5"/>
        <w:numPr>
          <w:ilvl w:val="0"/>
          <w:numId w:val="2"/>
        </w:numPr>
        <w:shd w:val="clear" w:color="auto" w:fill="auto"/>
        <w:tabs>
          <w:tab w:val="left" w:pos="909"/>
        </w:tabs>
        <w:spacing w:before="0" w:after="0" w:line="274" w:lineRule="exact"/>
        <w:ind w:left="20" w:right="20" w:firstLine="720"/>
        <w:jc w:val="both"/>
      </w:pPr>
      <w:r w:rsidRPr="00550499">
        <w:rPr>
          <w:rStyle w:val="a4"/>
          <w:color w:val="000000"/>
        </w:rPr>
        <w:t>«Положением о порядке организации и осуществления образовательной деятель</w:t>
      </w:r>
      <w:r w:rsidRPr="00550499">
        <w:rPr>
          <w:rStyle w:val="a4"/>
          <w:color w:val="000000"/>
        </w:rPr>
        <w:softHyphen/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</w:t>
      </w:r>
      <w:r w:rsidRPr="00550499">
        <w:rPr>
          <w:rStyle w:val="a4"/>
          <w:color w:val="000000"/>
        </w:rPr>
        <w:softHyphen/>
        <w:t>токол заседания № 1), Студенческого совета ОмГА от 28.08.2017 (протокол заседания №</w:t>
      </w:r>
    </w:p>
    <w:p w:rsidR="008100BB" w:rsidRPr="00550499" w:rsidRDefault="008100BB">
      <w:pPr>
        <w:pStyle w:val="a5"/>
        <w:numPr>
          <w:ilvl w:val="0"/>
          <w:numId w:val="3"/>
        </w:numPr>
        <w:shd w:val="clear" w:color="auto" w:fill="auto"/>
        <w:tabs>
          <w:tab w:val="left" w:pos="313"/>
          <w:tab w:val="left" w:pos="894"/>
        </w:tabs>
        <w:spacing w:before="0" w:after="0" w:line="274" w:lineRule="exact"/>
        <w:ind w:left="20" w:firstLine="0"/>
        <w:jc w:val="both"/>
      </w:pPr>
      <w:r w:rsidRPr="00550499">
        <w:rPr>
          <w:rStyle w:val="a4"/>
          <w:color w:val="000000"/>
        </w:rPr>
        <w:t>, утвержденным приказом ректора от 28.08.2017 №37;</w:t>
      </w:r>
    </w:p>
    <w:p w:rsidR="008100BB" w:rsidRPr="00550499" w:rsidRDefault="008100BB">
      <w:pPr>
        <w:pStyle w:val="a5"/>
        <w:numPr>
          <w:ilvl w:val="0"/>
          <w:numId w:val="2"/>
        </w:numPr>
        <w:shd w:val="clear" w:color="auto" w:fill="auto"/>
        <w:tabs>
          <w:tab w:val="left" w:pos="909"/>
        </w:tabs>
        <w:spacing w:before="0" w:after="0" w:line="274" w:lineRule="exact"/>
        <w:ind w:left="20" w:right="20" w:firstLine="720"/>
        <w:jc w:val="both"/>
      </w:pPr>
      <w:r w:rsidRPr="00550499">
        <w:rPr>
          <w:rStyle w:val="a4"/>
          <w:color w:val="000000"/>
        </w:rPr>
        <w:t>«Положением о порядке разработки и утверждения образовательных программ», одобренным на заседании Ученого совета от 31.08.2017 (протокол заседания № 1), Сту</w:t>
      </w:r>
      <w:r w:rsidRPr="00550499">
        <w:rPr>
          <w:rStyle w:val="a4"/>
          <w:color w:val="000000"/>
        </w:rPr>
        <w:softHyphen/>
        <w:t>денческого совета ОмГА от 28.08.2017 (протокол заседания № 1), утвержденным прика</w:t>
      </w:r>
      <w:r w:rsidRPr="00550499">
        <w:rPr>
          <w:rStyle w:val="a4"/>
          <w:color w:val="000000"/>
        </w:rPr>
        <w:softHyphen/>
        <w:t>зом ректора от 28.08.2017 №37;</w:t>
      </w:r>
    </w:p>
    <w:p w:rsidR="008100BB" w:rsidRPr="00550499" w:rsidRDefault="00567DEF" w:rsidP="0036536C">
      <w:pPr>
        <w:pStyle w:val="a5"/>
        <w:shd w:val="clear" w:color="auto" w:fill="auto"/>
        <w:tabs>
          <w:tab w:val="left" w:pos="1165"/>
        </w:tabs>
        <w:spacing w:before="0" w:after="0" w:line="274" w:lineRule="exact"/>
        <w:ind w:left="20" w:firstLine="0"/>
        <w:jc w:val="both"/>
      </w:pPr>
      <w:r>
        <w:rPr>
          <w:color w:val="000000"/>
          <w:sz w:val="24"/>
          <w:szCs w:val="24"/>
        </w:rPr>
        <w:tab/>
      </w:r>
      <w:r w:rsidR="0036536C" w:rsidRPr="00550499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1E17A4">
        <w:rPr>
          <w:sz w:val="24"/>
          <w:szCs w:val="24"/>
        </w:rPr>
        <w:t>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Pr="001E17A4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8100BB" w:rsidRPr="00550499" w:rsidRDefault="008100BB">
      <w:pPr>
        <w:pStyle w:val="a5"/>
        <w:numPr>
          <w:ilvl w:val="0"/>
          <w:numId w:val="2"/>
        </w:numPr>
        <w:shd w:val="clear" w:color="auto" w:fill="auto"/>
        <w:tabs>
          <w:tab w:val="left" w:pos="909"/>
        </w:tabs>
        <w:spacing w:before="0" w:after="0" w:line="274" w:lineRule="exact"/>
        <w:ind w:left="20" w:right="20" w:firstLine="720"/>
        <w:jc w:val="both"/>
      </w:pPr>
      <w:r w:rsidRPr="00550499">
        <w:rPr>
          <w:rStyle w:val="a4"/>
          <w:color w:val="000000"/>
        </w:rPr>
        <w:t>«Положением об обучении по индивидуальному учебному плану, в том числе, ус</w:t>
      </w:r>
      <w:r w:rsidRPr="00550499">
        <w:rPr>
          <w:rStyle w:val="a4"/>
          <w:color w:val="000000"/>
        </w:rPr>
        <w:softHyphen/>
        <w:t>коренном обучении, студентов, осваивающих основные профессиональные образователь</w:t>
      </w:r>
      <w:r w:rsidRPr="00550499">
        <w:rPr>
          <w:rStyle w:val="a4"/>
          <w:color w:val="000000"/>
        </w:rPr>
        <w:softHyphen/>
        <w:t>ные программы высшего образования - программы бакалавриата, магистратуры», одоб</w:t>
      </w:r>
      <w:r w:rsidRPr="00550499">
        <w:rPr>
          <w:rStyle w:val="a4"/>
          <w:color w:val="000000"/>
        </w:rPr>
        <w:softHyphen/>
        <w:t>ренным на заседании Ученого совета от 28.08. 2017 (протокол заседания № 1), Студенче</w:t>
      </w:r>
      <w:r w:rsidRPr="00550499">
        <w:rPr>
          <w:rStyle w:val="a4"/>
          <w:color w:val="000000"/>
        </w:rPr>
        <w:softHyphen/>
        <w:t>ского совета ОмГА от 28.08.2017 (протокол заседания № 1), утвержденным приказом рек</w:t>
      </w:r>
      <w:r w:rsidRPr="00550499">
        <w:rPr>
          <w:rStyle w:val="a4"/>
          <w:color w:val="000000"/>
        </w:rPr>
        <w:softHyphen/>
        <w:t>тора от 28.08.2017 №37;</w:t>
      </w:r>
    </w:p>
    <w:p w:rsidR="008100BB" w:rsidRPr="00550499" w:rsidRDefault="008100BB">
      <w:pPr>
        <w:pStyle w:val="a5"/>
        <w:numPr>
          <w:ilvl w:val="0"/>
          <w:numId w:val="2"/>
        </w:numPr>
        <w:shd w:val="clear" w:color="auto" w:fill="auto"/>
        <w:tabs>
          <w:tab w:val="left" w:pos="909"/>
        </w:tabs>
        <w:spacing w:before="0" w:after="0" w:line="274" w:lineRule="exact"/>
        <w:ind w:left="20" w:right="20" w:firstLine="720"/>
        <w:jc w:val="both"/>
      </w:pPr>
      <w:r w:rsidRPr="00550499">
        <w:rPr>
          <w:rStyle w:val="a4"/>
          <w:color w:val="000000"/>
        </w:rPr>
        <w:t>«Положением о порядке разработки и утверждения адаптированных образова</w:t>
      </w:r>
      <w:r w:rsidRPr="00550499">
        <w:rPr>
          <w:rStyle w:val="a4"/>
          <w:color w:val="000000"/>
        </w:rPr>
        <w:softHyphen/>
        <w:t>тельных программ высшего образования - программ бакалавриата, программам бакалав</w:t>
      </w:r>
      <w:r w:rsidRPr="00550499">
        <w:rPr>
          <w:rStyle w:val="a4"/>
          <w:color w:val="000000"/>
        </w:rPr>
        <w:softHyphen/>
        <w:t>риата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</w:t>
      </w:r>
    </w:p>
    <w:p w:rsidR="008100BB" w:rsidRPr="00550499" w:rsidRDefault="008100BB">
      <w:pPr>
        <w:pStyle w:val="a5"/>
        <w:numPr>
          <w:ilvl w:val="0"/>
          <w:numId w:val="5"/>
        </w:numPr>
        <w:shd w:val="clear" w:color="auto" w:fill="auto"/>
        <w:tabs>
          <w:tab w:val="left" w:pos="1165"/>
        </w:tabs>
        <w:spacing w:before="0" w:after="0" w:line="274" w:lineRule="exact"/>
        <w:ind w:left="20" w:firstLine="0"/>
        <w:jc w:val="both"/>
      </w:pPr>
      <w:r w:rsidRPr="00550499">
        <w:rPr>
          <w:rStyle w:val="a4"/>
          <w:color w:val="000000"/>
        </w:rPr>
        <w:t>№37;</w:t>
      </w:r>
    </w:p>
    <w:p w:rsidR="008100BB" w:rsidRPr="00550499" w:rsidRDefault="008100BB">
      <w:pPr>
        <w:pStyle w:val="a5"/>
        <w:numPr>
          <w:ilvl w:val="0"/>
          <w:numId w:val="2"/>
        </w:numPr>
        <w:shd w:val="clear" w:color="auto" w:fill="auto"/>
        <w:tabs>
          <w:tab w:val="left" w:pos="909"/>
        </w:tabs>
        <w:spacing w:before="0" w:after="0" w:line="274" w:lineRule="exact"/>
        <w:ind w:left="20" w:right="20" w:firstLine="720"/>
        <w:jc w:val="both"/>
      </w:pPr>
      <w:r w:rsidRPr="00550499">
        <w:rPr>
          <w:rStyle w:val="a4"/>
          <w:color w:val="000000"/>
        </w:rPr>
        <w:t xml:space="preserve">учебным планом по основной профессиональной образовательной программе высшего образования - программе </w:t>
      </w:r>
      <w:r w:rsidRPr="00550499">
        <w:rPr>
          <w:rStyle w:val="a4"/>
        </w:rPr>
        <w:t>бакалавриата по направлению подготовки 44.03.01 Пе</w:t>
      </w:r>
      <w:r w:rsidRPr="00550499">
        <w:rPr>
          <w:rStyle w:val="a4"/>
        </w:rPr>
        <w:softHyphen/>
        <w:t>дагогическое образование (уровень бакалавриата), направленность (профиль) программы «</w:t>
      </w:r>
      <w:r w:rsidR="00DF7564" w:rsidRPr="00550499">
        <w:rPr>
          <w:rStyle w:val="a4"/>
        </w:rPr>
        <w:t>Истор</w:t>
      </w:r>
      <w:r w:rsidRPr="00550499">
        <w:rPr>
          <w:rStyle w:val="a4"/>
        </w:rPr>
        <w:t xml:space="preserve">ическое образование»; форма обучения - очная на </w:t>
      </w:r>
      <w:r w:rsidR="00BC7370" w:rsidRPr="00550499">
        <w:rPr>
          <w:rStyle w:val="a4"/>
        </w:rPr>
        <w:t xml:space="preserve">2021/2022 </w:t>
      </w:r>
      <w:r w:rsidRPr="00550499">
        <w:rPr>
          <w:rStyle w:val="a4"/>
        </w:rPr>
        <w:t>учебный год, утвер</w:t>
      </w:r>
      <w:r w:rsidR="00633183" w:rsidRPr="00550499">
        <w:rPr>
          <w:rStyle w:val="a4"/>
        </w:rPr>
        <w:softHyphen/>
        <w:t>жденного приказом ректора от 29.03.20</w:t>
      </w:r>
      <w:r w:rsidR="0036536C" w:rsidRPr="00550499">
        <w:rPr>
          <w:rStyle w:val="a4"/>
        </w:rPr>
        <w:t>21</w:t>
      </w:r>
      <w:r w:rsidR="00633183" w:rsidRPr="00550499">
        <w:rPr>
          <w:rStyle w:val="a4"/>
        </w:rPr>
        <w:t xml:space="preserve"> №5</w:t>
      </w:r>
      <w:r w:rsidR="0036536C" w:rsidRPr="00550499">
        <w:rPr>
          <w:rStyle w:val="a4"/>
        </w:rPr>
        <w:t>7</w:t>
      </w:r>
      <w:r w:rsidRPr="00550499">
        <w:rPr>
          <w:rStyle w:val="a4"/>
        </w:rPr>
        <w:t>.</w:t>
      </w:r>
    </w:p>
    <w:p w:rsidR="008100BB" w:rsidRPr="00550499" w:rsidRDefault="008100BB">
      <w:pPr>
        <w:pStyle w:val="a5"/>
        <w:numPr>
          <w:ilvl w:val="0"/>
          <w:numId w:val="2"/>
        </w:numPr>
        <w:shd w:val="clear" w:color="auto" w:fill="auto"/>
        <w:tabs>
          <w:tab w:val="left" w:pos="909"/>
        </w:tabs>
        <w:spacing w:before="0" w:after="0" w:line="274" w:lineRule="exact"/>
        <w:ind w:left="20" w:right="20" w:firstLine="720"/>
        <w:jc w:val="both"/>
      </w:pPr>
      <w:r w:rsidRPr="00550499">
        <w:rPr>
          <w:rStyle w:val="a4"/>
        </w:rPr>
        <w:t>учебным планом по основной профессиональной образовательной программе высшего образования - программе бакалавриата по направлению 44.03.01 Педагогическое образование (уровень бакалавриата), направленность (профиль) программы «</w:t>
      </w:r>
      <w:r w:rsidR="00DF7564" w:rsidRPr="00550499">
        <w:rPr>
          <w:rStyle w:val="a4"/>
        </w:rPr>
        <w:t>Истор</w:t>
      </w:r>
      <w:r w:rsidRPr="00550499">
        <w:rPr>
          <w:rStyle w:val="a4"/>
        </w:rPr>
        <w:t>иче</w:t>
      </w:r>
      <w:r w:rsidRPr="00550499">
        <w:rPr>
          <w:rStyle w:val="a4"/>
        </w:rPr>
        <w:softHyphen/>
        <w:t xml:space="preserve">ское образование»; форма обучения - заочная на </w:t>
      </w:r>
      <w:r w:rsidR="00BC7370" w:rsidRPr="00550499">
        <w:rPr>
          <w:rStyle w:val="a4"/>
        </w:rPr>
        <w:t xml:space="preserve">2021/2022 </w:t>
      </w:r>
      <w:r w:rsidRPr="00550499">
        <w:rPr>
          <w:rStyle w:val="a4"/>
        </w:rPr>
        <w:t>учебный год, утве</w:t>
      </w:r>
      <w:r w:rsidR="00633183" w:rsidRPr="00550499">
        <w:rPr>
          <w:rStyle w:val="a4"/>
        </w:rPr>
        <w:t>ржденного приказом ректора от 29.03.20</w:t>
      </w:r>
      <w:r w:rsidR="00BC7370" w:rsidRPr="00550499">
        <w:rPr>
          <w:rStyle w:val="a4"/>
        </w:rPr>
        <w:t>21</w:t>
      </w:r>
      <w:r w:rsidR="00633183" w:rsidRPr="00550499">
        <w:rPr>
          <w:rStyle w:val="a4"/>
        </w:rPr>
        <w:t xml:space="preserve"> №5</w:t>
      </w:r>
      <w:r w:rsidR="00BC7370" w:rsidRPr="00550499">
        <w:rPr>
          <w:rStyle w:val="a4"/>
        </w:rPr>
        <w:t>7</w:t>
      </w:r>
      <w:r w:rsidRPr="00550499">
        <w:rPr>
          <w:rStyle w:val="a4"/>
        </w:rPr>
        <w:t>.</w:t>
      </w:r>
    </w:p>
    <w:p w:rsidR="008100BB" w:rsidRPr="00550499" w:rsidRDefault="008100BB">
      <w:pPr>
        <w:pStyle w:val="a5"/>
        <w:shd w:val="clear" w:color="auto" w:fill="auto"/>
        <w:spacing w:before="0" w:after="0" w:line="274" w:lineRule="exact"/>
        <w:ind w:left="20" w:firstLine="720"/>
        <w:jc w:val="both"/>
      </w:pPr>
      <w:r w:rsidRPr="00550499">
        <w:rPr>
          <w:rStyle w:val="a4"/>
        </w:rPr>
        <w:t>Возможность внесения изменений и дополнений в разработанную Академией</w:t>
      </w:r>
    </w:p>
    <w:p w:rsidR="008100BB" w:rsidRPr="00550499" w:rsidRDefault="008100BB">
      <w:pPr>
        <w:pStyle w:val="a5"/>
        <w:shd w:val="clear" w:color="auto" w:fill="auto"/>
        <w:spacing w:before="0" w:after="0" w:line="274" w:lineRule="exact"/>
        <w:ind w:left="140" w:right="120" w:firstLine="0"/>
        <w:jc w:val="both"/>
      </w:pPr>
      <w:r w:rsidRPr="00550499">
        <w:rPr>
          <w:rStyle w:val="a4"/>
        </w:rPr>
        <w:t>образовательную программу в части программы производственной практики (прак</w:t>
      </w:r>
      <w:r w:rsidRPr="00550499">
        <w:rPr>
          <w:rStyle w:val="a4"/>
        </w:rPr>
        <w:softHyphen/>
        <w:t xml:space="preserve">тика по получению профессиональных умений и опыта профессиональной деятельности) в течение </w:t>
      </w:r>
      <w:r w:rsidR="00BC7370" w:rsidRPr="00550499">
        <w:rPr>
          <w:rStyle w:val="a4"/>
        </w:rPr>
        <w:t xml:space="preserve">2021/2022 </w:t>
      </w:r>
      <w:r w:rsidRPr="00550499">
        <w:rPr>
          <w:rStyle w:val="a4"/>
        </w:rPr>
        <w:t>учебного года:</w:t>
      </w:r>
    </w:p>
    <w:p w:rsidR="008100BB" w:rsidRPr="00550499" w:rsidRDefault="008100BB">
      <w:pPr>
        <w:pStyle w:val="a5"/>
        <w:shd w:val="clear" w:color="auto" w:fill="auto"/>
        <w:spacing w:before="0" w:after="240" w:line="274" w:lineRule="exact"/>
        <w:ind w:left="140" w:right="120" w:firstLine="700"/>
        <w:jc w:val="both"/>
      </w:pPr>
      <w:r w:rsidRPr="00550499">
        <w:rPr>
          <w:rStyle w:val="a4"/>
          <w:color w:val="000000"/>
        </w:rPr>
        <w:lastRenderedPageBreak/>
        <w:t>При реализации образовательной организацией основной профессиональной обра</w:t>
      </w:r>
      <w:r w:rsidRPr="00550499">
        <w:rPr>
          <w:rStyle w:val="a4"/>
          <w:color w:val="000000"/>
        </w:rPr>
        <w:softHyphen/>
        <w:t>зовательной программы высшего образования - программы бакалавриата по направлению подготовки 44.03.01 «Педагогическое образование» (уровень бакалавриата), направлен</w:t>
      </w:r>
      <w:r w:rsidRPr="00550499">
        <w:rPr>
          <w:rStyle w:val="a4"/>
          <w:color w:val="000000"/>
        </w:rPr>
        <w:softHyphen/>
        <w:t>ность (профиль) программы «</w:t>
      </w:r>
      <w:r w:rsidR="00DF7564" w:rsidRPr="00550499">
        <w:rPr>
          <w:rStyle w:val="a4"/>
          <w:color w:val="000000"/>
        </w:rPr>
        <w:t>Истор</w:t>
      </w:r>
      <w:r w:rsidRPr="00550499">
        <w:rPr>
          <w:rStyle w:val="a4"/>
          <w:color w:val="000000"/>
        </w:rPr>
        <w:t>ическое образование»; вид учебной деятельности - программа академического бакалавриата; виды профессиональной деятельности: педаго</w:t>
      </w:r>
      <w:r w:rsidRPr="00550499">
        <w:rPr>
          <w:rStyle w:val="a4"/>
          <w:color w:val="000000"/>
        </w:rPr>
        <w:softHyphen/>
        <w:t>гическая, исследовательская; очная и заочная формы обучения в соответствии с требова</w:t>
      </w:r>
      <w:r w:rsidRPr="00550499">
        <w:rPr>
          <w:rStyle w:val="a4"/>
          <w:color w:val="000000"/>
        </w:rPr>
        <w:softHyphen/>
        <w:t xml:space="preserve">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</w:t>
      </w:r>
      <w:r w:rsidRPr="00550499">
        <w:rPr>
          <w:rStyle w:val="a4"/>
        </w:rPr>
        <w:t>дополнения в разработанную ранее программу производственной практики (практика по получению профессиональных умений и опыта профессиональ</w:t>
      </w:r>
      <w:r w:rsidRPr="00550499">
        <w:rPr>
          <w:rStyle w:val="a4"/>
        </w:rPr>
        <w:softHyphen/>
        <w:t xml:space="preserve">ной деятельности) в течение </w:t>
      </w:r>
      <w:r w:rsidR="00BC7370" w:rsidRPr="00550499">
        <w:rPr>
          <w:rStyle w:val="a4"/>
        </w:rPr>
        <w:t xml:space="preserve">2021/2022 </w:t>
      </w:r>
      <w:r w:rsidRPr="00550499">
        <w:rPr>
          <w:rStyle w:val="a4"/>
        </w:rPr>
        <w:t>учебного года.</w:t>
      </w:r>
    </w:p>
    <w:p w:rsidR="00BC7370" w:rsidRPr="00550499" w:rsidRDefault="008100BB">
      <w:pPr>
        <w:pStyle w:val="a5"/>
        <w:numPr>
          <w:ilvl w:val="0"/>
          <w:numId w:val="6"/>
        </w:numPr>
        <w:shd w:val="clear" w:color="auto" w:fill="auto"/>
        <w:tabs>
          <w:tab w:val="left" w:pos="1465"/>
        </w:tabs>
        <w:spacing w:before="0" w:after="0" w:line="274" w:lineRule="exact"/>
        <w:ind w:left="140" w:right="1760" w:firstLine="700"/>
        <w:jc w:val="left"/>
        <w:rPr>
          <w:rStyle w:val="a4"/>
        </w:rPr>
      </w:pPr>
      <w:r w:rsidRPr="00550499">
        <w:rPr>
          <w:rStyle w:val="a4"/>
        </w:rPr>
        <w:t xml:space="preserve">Указание вида практики, способа и формы ее проведения </w:t>
      </w:r>
    </w:p>
    <w:p w:rsidR="008100BB" w:rsidRPr="00550499" w:rsidRDefault="008100BB" w:rsidP="00BC7370">
      <w:pPr>
        <w:pStyle w:val="a5"/>
        <w:shd w:val="clear" w:color="auto" w:fill="auto"/>
        <w:tabs>
          <w:tab w:val="left" w:pos="1465"/>
        </w:tabs>
        <w:spacing w:before="0" w:after="0" w:line="274" w:lineRule="exact"/>
        <w:ind w:left="140" w:right="1760" w:firstLine="0"/>
        <w:jc w:val="left"/>
      </w:pPr>
      <w:r w:rsidRPr="00550499">
        <w:rPr>
          <w:rStyle w:val="a4"/>
        </w:rPr>
        <w:t>Вид практики: Производственная практика.</w:t>
      </w:r>
    </w:p>
    <w:p w:rsidR="008100BB" w:rsidRPr="00550499" w:rsidRDefault="008100BB">
      <w:pPr>
        <w:pStyle w:val="a5"/>
        <w:shd w:val="clear" w:color="auto" w:fill="auto"/>
        <w:spacing w:before="0" w:after="0" w:line="274" w:lineRule="exact"/>
        <w:ind w:left="140" w:right="120" w:firstLine="0"/>
        <w:jc w:val="both"/>
      </w:pPr>
      <w:r w:rsidRPr="00550499">
        <w:rPr>
          <w:rStyle w:val="a4"/>
        </w:rPr>
        <w:t>Тип практики: Практика по получению профессиональных умений и опыта профессиональной деятельности.</w:t>
      </w:r>
    </w:p>
    <w:p w:rsidR="008100BB" w:rsidRPr="00550499" w:rsidRDefault="008100BB">
      <w:pPr>
        <w:pStyle w:val="a5"/>
        <w:shd w:val="clear" w:color="auto" w:fill="auto"/>
        <w:spacing w:before="0" w:after="260" w:line="220" w:lineRule="exact"/>
        <w:ind w:left="140" w:firstLine="0"/>
        <w:jc w:val="both"/>
      </w:pPr>
      <w:r w:rsidRPr="00550499">
        <w:rPr>
          <w:rStyle w:val="a4"/>
        </w:rPr>
        <w:t>Форма проведения практики: дискретно.</w:t>
      </w:r>
    </w:p>
    <w:p w:rsidR="008100BB" w:rsidRPr="00550499" w:rsidRDefault="008100BB">
      <w:pPr>
        <w:pStyle w:val="a5"/>
        <w:numPr>
          <w:ilvl w:val="0"/>
          <w:numId w:val="6"/>
        </w:numPr>
        <w:shd w:val="clear" w:color="auto" w:fill="auto"/>
        <w:tabs>
          <w:tab w:val="left" w:pos="1465"/>
        </w:tabs>
        <w:spacing w:before="0" w:after="0" w:line="274" w:lineRule="exact"/>
        <w:ind w:left="140" w:right="120" w:firstLine="700"/>
        <w:jc w:val="both"/>
      </w:pPr>
      <w:r w:rsidRPr="00550499">
        <w:rPr>
          <w:rStyle w:val="a4"/>
          <w:color w:val="000000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8100BB" w:rsidRPr="00550499" w:rsidRDefault="008100BB">
      <w:pPr>
        <w:pStyle w:val="a5"/>
        <w:shd w:val="clear" w:color="auto" w:fill="auto"/>
        <w:spacing w:before="0" w:after="240" w:line="274" w:lineRule="exact"/>
        <w:ind w:left="140" w:right="120" w:firstLine="1400"/>
        <w:jc w:val="both"/>
      </w:pPr>
      <w:r w:rsidRPr="00550499">
        <w:rPr>
          <w:rStyle w:val="a4"/>
          <w:color w:val="000000"/>
        </w:rPr>
        <w:t>В соответствии с требованиями Федерального государственного образова</w:t>
      </w:r>
      <w:r w:rsidRPr="00550499">
        <w:rPr>
          <w:rStyle w:val="a4"/>
          <w:color w:val="000000"/>
        </w:rPr>
        <w:softHyphen/>
        <w:t>тельного стандарта высшего образования по направлению подготовки 44.03.01 «Педаго</w:t>
      </w:r>
      <w:r w:rsidRPr="00550499">
        <w:rPr>
          <w:rStyle w:val="a4"/>
          <w:color w:val="000000"/>
        </w:rPr>
        <w:softHyphen/>
        <w:t xml:space="preserve">гическое образование» (уровень бакалавриата), утвержденного Приказом Минобрнауки России от 04.12.2015 </w:t>
      </w:r>
      <w:r w:rsidRPr="00550499">
        <w:rPr>
          <w:rStyle w:val="a4"/>
          <w:color w:val="000000"/>
          <w:lang w:val="en-US" w:eastAsia="en-US"/>
        </w:rPr>
        <w:t>N</w:t>
      </w:r>
      <w:r w:rsidRPr="00550499">
        <w:rPr>
          <w:rStyle w:val="a4"/>
          <w:color w:val="000000"/>
          <w:lang w:eastAsia="en-US"/>
        </w:rPr>
        <w:t xml:space="preserve"> </w:t>
      </w:r>
      <w:r w:rsidRPr="00550499">
        <w:rPr>
          <w:rStyle w:val="a4"/>
          <w:color w:val="000000"/>
        </w:rPr>
        <w:t xml:space="preserve">1426 (зарегистрирован в Минюсте России 11.01.2016 </w:t>
      </w:r>
      <w:r w:rsidRPr="00550499">
        <w:rPr>
          <w:rStyle w:val="a4"/>
          <w:color w:val="000000"/>
          <w:lang w:val="en-US" w:eastAsia="en-US"/>
        </w:rPr>
        <w:t>N</w:t>
      </w:r>
      <w:r w:rsidRPr="00550499">
        <w:rPr>
          <w:rStyle w:val="a4"/>
          <w:color w:val="000000"/>
          <w:lang w:eastAsia="en-US"/>
        </w:rPr>
        <w:t xml:space="preserve"> </w:t>
      </w:r>
      <w:r w:rsidRPr="00550499">
        <w:rPr>
          <w:rStyle w:val="a4"/>
          <w:color w:val="000000"/>
        </w:rPr>
        <w:t xml:space="preserve">40536), при разработке основной профессиональной образовательной программы </w:t>
      </w:r>
      <w:r w:rsidRPr="00550499">
        <w:rPr>
          <w:rStyle w:val="23"/>
          <w:color w:val="000000"/>
        </w:rPr>
        <w:t xml:space="preserve">(далее - ОПОП) </w:t>
      </w:r>
      <w:r w:rsidRPr="00550499">
        <w:rPr>
          <w:rStyle w:val="a4"/>
          <w:color w:val="000000"/>
        </w:rPr>
        <w:t>бакалавриата определены возможности Академии в формировании компетенций выпуск</w:t>
      </w:r>
      <w:r w:rsidRPr="00550499">
        <w:rPr>
          <w:rStyle w:val="a4"/>
          <w:color w:val="000000"/>
        </w:rPr>
        <w:softHyphen/>
        <w:t>ников.</w:t>
      </w:r>
    </w:p>
    <w:p w:rsidR="008100BB" w:rsidRPr="00550499" w:rsidRDefault="008100BB">
      <w:pPr>
        <w:pStyle w:val="a5"/>
        <w:shd w:val="clear" w:color="auto" w:fill="auto"/>
        <w:spacing w:before="0" w:after="185" w:line="274" w:lineRule="exact"/>
        <w:ind w:left="140" w:right="120" w:firstLine="700"/>
        <w:jc w:val="both"/>
      </w:pPr>
      <w:r w:rsidRPr="00550499">
        <w:rPr>
          <w:rStyle w:val="a4"/>
          <w:color w:val="000000"/>
        </w:rPr>
        <w:t>Процесс обучения при прохождении производственной практики (практики по получению профессиональных умений и опыта профессиональной деятельности) на</w:t>
      </w:r>
      <w:r w:rsidRPr="00550499">
        <w:rPr>
          <w:rStyle w:val="a4"/>
          <w:color w:val="000000"/>
        </w:rPr>
        <w:softHyphen/>
        <w:t>правлен на формирование следующих компетенций: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3"/>
        <w:gridCol w:w="1598"/>
        <w:gridCol w:w="4934"/>
      </w:tblGrid>
      <w:tr w:rsidR="008100BB" w:rsidRPr="00550499">
        <w:trPr>
          <w:trHeight w:hRule="exact" w:val="845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 w:rsidRPr="00550499">
              <w:rPr>
                <w:color w:val="000000"/>
              </w:rPr>
              <w:t>Результаты освоения ОПОП (содержание компетенции)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</w:pPr>
            <w:r w:rsidRPr="00550499">
              <w:rPr>
                <w:color w:val="000000"/>
              </w:rPr>
              <w:t>Код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 w:rsidRPr="00550499">
              <w:rPr>
                <w:color w:val="000000"/>
              </w:rPr>
              <w:t>компетенции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 w:rsidRPr="00550499">
              <w:rPr>
                <w:color w:val="000000"/>
              </w:rPr>
              <w:t>Перечень планируемых результатов обучения по дисциплине</w:t>
            </w:r>
          </w:p>
        </w:tc>
      </w:tr>
      <w:tr w:rsidR="008100BB" w:rsidRPr="00550499">
        <w:trPr>
          <w:trHeight w:hRule="exact" w:val="3053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 w:rsidRPr="00550499">
              <w:rPr>
                <w:color w:val="000000"/>
              </w:rPr>
              <w:t>способностью использовать современные методы и тех</w:t>
            </w:r>
            <w:r w:rsidRPr="00550499">
              <w:rPr>
                <w:color w:val="000000"/>
              </w:rPr>
              <w:softHyphen/>
              <w:t>нологии обучения и диагно</w:t>
            </w:r>
            <w:r w:rsidRPr="00550499">
              <w:rPr>
                <w:color w:val="000000"/>
              </w:rPr>
              <w:softHyphen/>
              <w:t>стики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550499">
              <w:rPr>
                <w:color w:val="000000"/>
              </w:rPr>
              <w:t>ПК-2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 w:rsidRPr="00550499">
              <w:rPr>
                <w:color w:val="000000"/>
              </w:rPr>
              <w:t>Знать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73"/>
              </w:tabs>
              <w:spacing w:before="0" w:after="0" w:line="250" w:lineRule="exact"/>
              <w:ind w:firstLine="0"/>
              <w:jc w:val="both"/>
            </w:pPr>
            <w:r w:rsidRPr="00550499">
              <w:rPr>
                <w:color w:val="000000"/>
              </w:rPr>
              <w:t>современные технологии обучения и воспита</w:t>
            </w:r>
            <w:r w:rsidRPr="00550499">
              <w:rPr>
                <w:color w:val="000000"/>
              </w:rPr>
              <w:softHyphen/>
              <w:t>ния;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11"/>
              </w:tabs>
              <w:spacing w:before="0" w:after="0" w:line="250" w:lineRule="exact"/>
              <w:ind w:firstLine="0"/>
              <w:jc w:val="both"/>
            </w:pPr>
            <w:r w:rsidRPr="00550499">
              <w:rPr>
                <w:color w:val="000000"/>
              </w:rPr>
              <w:t>современные методы диагностики состояния обучающихся;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 w:rsidRPr="00550499">
              <w:rPr>
                <w:color w:val="000000"/>
              </w:rPr>
              <w:t>Уметь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63"/>
              </w:tabs>
              <w:spacing w:before="0" w:after="0" w:line="250" w:lineRule="exact"/>
              <w:ind w:firstLine="0"/>
              <w:jc w:val="both"/>
            </w:pPr>
            <w:r w:rsidRPr="00550499">
              <w:rPr>
                <w:color w:val="000000"/>
              </w:rPr>
              <w:t>использовать современные методы обучения и воспитания в учебном процессе;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78"/>
              </w:tabs>
              <w:spacing w:before="0" w:after="0" w:line="250" w:lineRule="exact"/>
              <w:ind w:firstLine="0"/>
              <w:jc w:val="both"/>
            </w:pPr>
            <w:r w:rsidRPr="00550499">
              <w:rPr>
                <w:color w:val="000000"/>
              </w:rPr>
              <w:t>использовать современные методы диагности</w:t>
            </w:r>
            <w:r w:rsidRPr="00550499">
              <w:rPr>
                <w:color w:val="000000"/>
              </w:rPr>
              <w:softHyphen/>
              <w:t>ки, контроля и коррекции состояния обучающих</w:t>
            </w:r>
            <w:r w:rsidRPr="00550499">
              <w:rPr>
                <w:color w:val="000000"/>
              </w:rPr>
              <w:softHyphen/>
              <w:t>ся;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49"/>
              </w:tabs>
              <w:spacing w:before="0" w:after="0" w:line="250" w:lineRule="exact"/>
              <w:ind w:firstLine="0"/>
              <w:jc w:val="both"/>
            </w:pPr>
            <w:r w:rsidRPr="00550499">
              <w:rPr>
                <w:color w:val="000000"/>
              </w:rPr>
              <w:t>адаптировать методы обучения и воспитания к</w:t>
            </w:r>
          </w:p>
        </w:tc>
      </w:tr>
    </w:tbl>
    <w:p w:rsidR="008100BB" w:rsidRPr="00550499" w:rsidRDefault="008100BB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3"/>
        <w:gridCol w:w="1598"/>
        <w:gridCol w:w="4934"/>
      </w:tblGrid>
      <w:tr w:rsidR="008100BB" w:rsidRPr="00550499">
        <w:trPr>
          <w:trHeight w:hRule="exact" w:val="1531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 w:rsidRPr="00550499">
              <w:rPr>
                <w:color w:val="000000"/>
              </w:rPr>
              <w:t>современным требованиям учебно</w:t>
            </w:r>
            <w:r w:rsidRPr="00550499">
              <w:rPr>
                <w:color w:val="000000"/>
              </w:rPr>
              <w:softHyphen/>
              <w:t>воспитательного процесса;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 w:rsidRPr="00550499">
              <w:rPr>
                <w:color w:val="000000"/>
              </w:rPr>
              <w:t>Владеть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 w:rsidRPr="00550499">
              <w:rPr>
                <w:color w:val="000000"/>
              </w:rPr>
              <w:t>- навыками разработки технологий обучения и воспитания в современных социально</w:t>
            </w:r>
            <w:r w:rsidRPr="00550499">
              <w:rPr>
                <w:color w:val="000000"/>
              </w:rPr>
              <w:softHyphen/>
              <w:t>экономических условиях.</w:t>
            </w:r>
          </w:p>
        </w:tc>
      </w:tr>
      <w:tr w:rsidR="008100BB" w:rsidRPr="00550499">
        <w:trPr>
          <w:trHeight w:hRule="exact" w:val="12922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 w:rsidRPr="00550499">
              <w:rPr>
                <w:color w:val="000000"/>
              </w:rPr>
              <w:t>Способность использовать возможности образователь</w:t>
            </w:r>
            <w:r w:rsidRPr="00550499">
              <w:rPr>
                <w:color w:val="000000"/>
              </w:rPr>
              <w:softHyphen/>
              <w:t>ной среды для достижения личностных, метапредметных и предметных результатов обучения и обеспечения ка</w:t>
            </w:r>
            <w:r w:rsidRPr="00550499">
              <w:rPr>
                <w:color w:val="000000"/>
              </w:rPr>
              <w:softHyphen/>
              <w:t>чества учебно</w:t>
            </w:r>
            <w:r w:rsidRPr="00550499">
              <w:rPr>
                <w:color w:val="000000"/>
              </w:rPr>
              <w:softHyphen/>
              <w:t>воспитательного процесса средствами преподаваемого учебного предмета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 w:rsidRPr="00550499">
              <w:rPr>
                <w:color w:val="000000"/>
              </w:rPr>
              <w:t>ПК-4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left="820" w:firstLine="0"/>
              <w:jc w:val="left"/>
            </w:pPr>
            <w:r w:rsidRPr="00550499">
              <w:rPr>
                <w:rStyle w:val="1"/>
                <w:color w:val="000000"/>
              </w:rPr>
              <w:t>Знать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44"/>
              </w:tabs>
              <w:spacing w:before="0" w:after="0" w:line="250" w:lineRule="exact"/>
              <w:ind w:firstLine="0"/>
              <w:jc w:val="both"/>
            </w:pPr>
            <w:r w:rsidRPr="00550499">
              <w:rPr>
                <w:color w:val="000000"/>
              </w:rPr>
              <w:t>отдельные признаки понятий: «образовательная среда» (развивающая, предметно-развивающая), «образовательные результаты» (личностные, ме- тапредметные, предметные), «планируемые ре</w:t>
            </w:r>
            <w:r w:rsidRPr="00550499">
              <w:rPr>
                <w:color w:val="000000"/>
              </w:rPr>
              <w:softHyphen/>
              <w:t>зультаты», «целевые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left="120" w:firstLine="0"/>
              <w:jc w:val="left"/>
            </w:pPr>
            <w:r w:rsidRPr="00550499">
              <w:rPr>
                <w:color w:val="000000"/>
              </w:rPr>
              <w:t>ориентиры», отдельные компоненты их структу</w:t>
            </w:r>
            <w:r w:rsidRPr="00550499">
              <w:rPr>
                <w:color w:val="000000"/>
              </w:rPr>
              <w:softHyphen/>
              <w:t>ры; отдельные признаки качества учебно</w:t>
            </w:r>
            <w:r w:rsidRPr="00550499">
              <w:rPr>
                <w:color w:val="000000"/>
              </w:rPr>
              <w:softHyphen/>
              <w:t>воспитательного процесса; отдельные технологии достижения образовательных результатов (личностные, метапредметные, предметные) средствами учебного предмета; отдельные составляющие системы оценки образовательных результатов (личностные, метапредметные, предметные) в рамках учебного предмета;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30"/>
              </w:tabs>
              <w:spacing w:before="0" w:after="0" w:line="250" w:lineRule="exact"/>
              <w:ind w:firstLine="0"/>
              <w:jc w:val="both"/>
            </w:pPr>
            <w:r w:rsidRPr="00550499">
              <w:rPr>
                <w:color w:val="000000"/>
              </w:rPr>
              <w:t>отдельные методы и формы коррекционно</w:t>
            </w:r>
            <w:r w:rsidRPr="00550499">
              <w:rPr>
                <w:color w:val="000000"/>
              </w:rPr>
              <w:softHyphen/>
              <w:t>развивающей работы для достижения личност</w:t>
            </w:r>
            <w:r w:rsidRPr="00550499">
              <w:rPr>
                <w:color w:val="000000"/>
              </w:rPr>
              <w:softHyphen/>
              <w:t>ных, метапредметных и предметных результатов и обеспечения качества учебно-воспитательного процесса средствами преподаваемого учебного предмета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 w:rsidRPr="00550499">
              <w:rPr>
                <w:rStyle w:val="1"/>
                <w:color w:val="000000"/>
              </w:rPr>
              <w:t>Уметь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11"/>
              </w:tabs>
              <w:spacing w:before="0" w:after="0" w:line="250" w:lineRule="exact"/>
              <w:ind w:firstLine="0"/>
              <w:jc w:val="both"/>
            </w:pPr>
            <w:r w:rsidRPr="00550499">
              <w:rPr>
                <w:color w:val="000000"/>
              </w:rPr>
              <w:t>анализировать, проектировать, реализовывать отдельные элементы средств и технологий дос</w:t>
            </w:r>
            <w:r w:rsidRPr="00550499">
              <w:rPr>
                <w:color w:val="000000"/>
              </w:rPr>
              <w:softHyphen/>
              <w:t>тижения личностных, метапредметных и пред</w:t>
            </w:r>
            <w:r w:rsidRPr="00550499">
              <w:rPr>
                <w:color w:val="000000"/>
              </w:rPr>
              <w:softHyphen/>
              <w:t>метных результатов и их оценки в рамках учеб</w:t>
            </w:r>
            <w:r w:rsidRPr="00550499">
              <w:rPr>
                <w:color w:val="000000"/>
              </w:rPr>
              <w:softHyphen/>
              <w:t>ного предмета;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25"/>
              </w:tabs>
              <w:spacing w:before="0" w:after="180" w:line="250" w:lineRule="exact"/>
              <w:ind w:firstLine="0"/>
              <w:jc w:val="both"/>
            </w:pPr>
            <w:r w:rsidRPr="00550499">
              <w:rPr>
                <w:color w:val="000000"/>
              </w:rPr>
              <w:t>проектировать отдельные составляющие образовательной среды по достижению личност</w:t>
            </w:r>
            <w:r w:rsidRPr="00550499">
              <w:rPr>
                <w:color w:val="000000"/>
              </w:rPr>
              <w:softHyphen/>
              <w:t>ных, метапредметных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180" w:after="0" w:line="250" w:lineRule="exact"/>
              <w:ind w:firstLine="0"/>
              <w:jc w:val="both"/>
            </w:pPr>
            <w:r w:rsidRPr="00550499">
              <w:rPr>
                <w:rStyle w:val="1"/>
                <w:color w:val="000000"/>
              </w:rPr>
              <w:t>Владеть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58"/>
              </w:tabs>
              <w:spacing w:before="0" w:after="0" w:line="250" w:lineRule="exact"/>
              <w:ind w:firstLine="0"/>
              <w:jc w:val="both"/>
            </w:pPr>
            <w:r w:rsidRPr="00550499">
              <w:rPr>
                <w:color w:val="000000"/>
              </w:rPr>
              <w:t>опытом анализа и создания отдельных элемен</w:t>
            </w:r>
            <w:r w:rsidRPr="00550499">
              <w:rPr>
                <w:color w:val="000000"/>
              </w:rPr>
              <w:softHyphen/>
              <w:t>тов образовательной среды для достижения лич</w:t>
            </w:r>
            <w:r w:rsidRPr="00550499">
              <w:rPr>
                <w:color w:val="000000"/>
              </w:rPr>
              <w:softHyphen/>
              <w:t>ностных, метапредметных и предметных резуль</w:t>
            </w:r>
            <w:r w:rsidRPr="00550499">
              <w:rPr>
                <w:color w:val="000000"/>
              </w:rPr>
              <w:softHyphen/>
              <w:t>татов и обеспечения качества учебно</w:t>
            </w:r>
            <w:r w:rsidRPr="00550499">
              <w:rPr>
                <w:color w:val="000000"/>
              </w:rPr>
              <w:softHyphen/>
              <w:t>воспитательного процесса средствами препода</w:t>
            </w:r>
            <w:r w:rsidRPr="00550499">
              <w:rPr>
                <w:color w:val="000000"/>
              </w:rPr>
              <w:softHyphen/>
              <w:t>ваемого учебного предмета, отдельными элемен</w:t>
            </w:r>
            <w:r w:rsidRPr="00550499">
              <w:rPr>
                <w:color w:val="000000"/>
              </w:rPr>
              <w:softHyphen/>
              <w:t>тами методов и приемов,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 w:rsidRPr="00550499">
              <w:rPr>
                <w:color w:val="000000"/>
              </w:rPr>
              <w:t>технологий достижения личностных, метапред- метных и предметных результатов обучения, их оценки.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78"/>
              </w:tabs>
              <w:spacing w:before="0" w:after="0" w:line="250" w:lineRule="exact"/>
              <w:ind w:firstLine="0"/>
              <w:jc w:val="both"/>
            </w:pPr>
            <w:r w:rsidRPr="00550499">
              <w:rPr>
                <w:color w:val="000000"/>
              </w:rPr>
              <w:t>опытом проектирования и реализации отдель</w:t>
            </w:r>
            <w:r w:rsidRPr="00550499">
              <w:rPr>
                <w:color w:val="000000"/>
              </w:rPr>
              <w:softHyphen/>
              <w:t>ных элементов коррекционно-развивающей рабо</w:t>
            </w:r>
            <w:r w:rsidRPr="00550499">
              <w:rPr>
                <w:color w:val="000000"/>
              </w:rPr>
              <w:softHyphen/>
              <w:t>ты для достижения личностных, метапредметных и предметных результатов</w:t>
            </w:r>
          </w:p>
        </w:tc>
      </w:tr>
    </w:tbl>
    <w:p w:rsidR="008100BB" w:rsidRPr="00550499" w:rsidRDefault="008100BB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3"/>
        <w:gridCol w:w="1598"/>
        <w:gridCol w:w="4934"/>
      </w:tblGrid>
      <w:tr w:rsidR="008100BB" w:rsidRPr="00550499">
        <w:trPr>
          <w:trHeight w:hRule="exact" w:val="5578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left="120" w:firstLine="0"/>
              <w:jc w:val="left"/>
            </w:pPr>
            <w:r w:rsidRPr="00550499">
              <w:rPr>
                <w:color w:val="000000"/>
              </w:rPr>
              <w:lastRenderedPageBreak/>
              <w:t>Способность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left="120" w:firstLine="0"/>
              <w:jc w:val="left"/>
            </w:pPr>
            <w:r w:rsidRPr="00550499">
              <w:rPr>
                <w:color w:val="000000"/>
              </w:rPr>
              <w:t>организовывать сотрудниче</w:t>
            </w:r>
            <w:r w:rsidRPr="00550499">
              <w:rPr>
                <w:color w:val="000000"/>
              </w:rPr>
              <w:softHyphen/>
              <w:t>ство обучающихся, поддер</w:t>
            </w:r>
            <w:r w:rsidRPr="00550499">
              <w:rPr>
                <w:color w:val="000000"/>
              </w:rPr>
              <w:softHyphen/>
              <w:t>живать активность и инициа</w:t>
            </w:r>
            <w:r w:rsidRPr="00550499">
              <w:rPr>
                <w:color w:val="000000"/>
              </w:rPr>
              <w:softHyphen/>
              <w:t>тивность, самостоятельность обучающихся, развивать их творческие способности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 w:rsidRPr="00550499">
              <w:rPr>
                <w:color w:val="000000"/>
              </w:rPr>
              <w:t>ПК-7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 w:rsidRPr="00550499">
              <w:rPr>
                <w:color w:val="000000"/>
              </w:rPr>
              <w:t>Знать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02"/>
              </w:tabs>
              <w:spacing w:before="0" w:after="0" w:line="250" w:lineRule="exact"/>
              <w:ind w:firstLine="0"/>
              <w:jc w:val="both"/>
            </w:pPr>
            <w:r w:rsidRPr="00550499">
              <w:rPr>
                <w:color w:val="000000"/>
              </w:rPr>
              <w:t>понятия «сотрудничество», «самостоятель</w:t>
            </w:r>
            <w:r w:rsidRPr="00550499">
              <w:rPr>
                <w:color w:val="000000"/>
              </w:rPr>
              <w:softHyphen/>
              <w:t>ность», «активность», «творческие способности», «внеурочная деятельность», отдельные методы, средства и технологии организации сотрудничества, развития активности, инициа</w:t>
            </w:r>
            <w:r w:rsidRPr="00550499">
              <w:rPr>
                <w:color w:val="000000"/>
              </w:rPr>
              <w:softHyphen/>
              <w:t>тивности и самостоятельности, творческих спо</w:t>
            </w:r>
            <w:r w:rsidRPr="00550499">
              <w:rPr>
                <w:color w:val="000000"/>
              </w:rPr>
              <w:softHyphen/>
              <w:t>собностей обучающихся на уроках, во внеуроч</w:t>
            </w:r>
            <w:r w:rsidRPr="00550499">
              <w:rPr>
                <w:color w:val="000000"/>
              </w:rPr>
              <w:softHyphen/>
              <w:t>ной деятельности;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 w:rsidRPr="00550499">
              <w:rPr>
                <w:color w:val="000000"/>
              </w:rPr>
              <w:t>Уметь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82"/>
              </w:tabs>
              <w:spacing w:before="0" w:after="0" w:line="250" w:lineRule="exact"/>
              <w:ind w:firstLine="0"/>
              <w:jc w:val="both"/>
            </w:pPr>
            <w:r w:rsidRPr="00550499">
              <w:rPr>
                <w:color w:val="000000"/>
              </w:rPr>
              <w:t>проектировать, реализовывать элементы мето</w:t>
            </w:r>
            <w:r w:rsidRPr="00550499">
              <w:rPr>
                <w:color w:val="000000"/>
              </w:rPr>
              <w:softHyphen/>
              <w:t>дов, средств и технологий организации сотрудничества, развития активности, инициа</w:t>
            </w:r>
            <w:r w:rsidRPr="00550499">
              <w:rPr>
                <w:color w:val="000000"/>
              </w:rPr>
              <w:softHyphen/>
              <w:t>тивности и самостоятельности, творческих спо</w:t>
            </w:r>
            <w:r w:rsidRPr="00550499">
              <w:rPr>
                <w:color w:val="000000"/>
              </w:rPr>
              <w:softHyphen/>
              <w:t>собностей, обучающихся на уроках, во внеуроч</w:t>
            </w:r>
            <w:r w:rsidRPr="00550499">
              <w:rPr>
                <w:color w:val="000000"/>
              </w:rPr>
              <w:softHyphen/>
              <w:t>ной деятельности;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 w:rsidRPr="00550499">
              <w:rPr>
                <w:color w:val="000000"/>
              </w:rPr>
              <w:t>Владеть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83"/>
              </w:tabs>
              <w:spacing w:before="0" w:after="0" w:line="250" w:lineRule="exact"/>
              <w:ind w:left="120" w:firstLine="0"/>
              <w:jc w:val="left"/>
            </w:pPr>
            <w:r w:rsidRPr="00550499">
              <w:rPr>
                <w:color w:val="000000"/>
              </w:rPr>
              <w:t>способами проектирования и реализации ме</w:t>
            </w:r>
            <w:r w:rsidRPr="00550499">
              <w:rPr>
                <w:color w:val="000000"/>
              </w:rPr>
              <w:softHyphen/>
              <w:t>тодов, средств и технологий организации сотрудничества, развития активности, инициа</w:t>
            </w:r>
            <w:r w:rsidRPr="00550499">
              <w:rPr>
                <w:color w:val="000000"/>
              </w:rPr>
              <w:softHyphen/>
              <w:t>тивности и самостоятельности, творческих спо</w:t>
            </w:r>
            <w:r w:rsidRPr="00550499">
              <w:rPr>
                <w:color w:val="000000"/>
              </w:rPr>
              <w:softHyphen/>
              <w:t>собностей обучающихся</w:t>
            </w:r>
          </w:p>
        </w:tc>
      </w:tr>
      <w:tr w:rsidR="008100BB" w:rsidRPr="00550499">
        <w:trPr>
          <w:trHeight w:hRule="exact" w:val="4661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 w:rsidRPr="00550499">
              <w:rPr>
                <w:color w:val="000000"/>
              </w:rPr>
              <w:t>Готовность к взаимодейст</w:t>
            </w:r>
            <w:r w:rsidRPr="00550499">
              <w:rPr>
                <w:color w:val="000000"/>
              </w:rPr>
              <w:softHyphen/>
              <w:t>вию с участниками образова</w:t>
            </w:r>
            <w:r w:rsidRPr="00550499">
              <w:rPr>
                <w:color w:val="000000"/>
              </w:rPr>
              <w:softHyphen/>
              <w:t>тельного процесса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 w:rsidRPr="00550499">
              <w:rPr>
                <w:color w:val="000000"/>
              </w:rPr>
              <w:t>ПК-6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 w:rsidRPr="00550499">
              <w:rPr>
                <w:rStyle w:val="1"/>
                <w:color w:val="000000"/>
              </w:rPr>
              <w:t>Знать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50"/>
              </w:tabs>
              <w:spacing w:before="0" w:after="0" w:line="254" w:lineRule="exact"/>
              <w:ind w:firstLine="0"/>
              <w:jc w:val="both"/>
            </w:pPr>
            <w:r w:rsidRPr="00550499">
              <w:rPr>
                <w:color w:val="000000"/>
              </w:rPr>
              <w:t>закономерности и тенденции развития пе</w:t>
            </w:r>
            <w:r w:rsidRPr="00550499">
              <w:rPr>
                <w:color w:val="000000"/>
              </w:rPr>
              <w:softHyphen/>
              <w:t>дагогической науки, функционирование обра</w:t>
            </w:r>
            <w:r w:rsidRPr="00550499">
              <w:rPr>
                <w:color w:val="000000"/>
              </w:rPr>
              <w:softHyphen/>
              <w:t>зовательного процесса, взаимодействие педа</w:t>
            </w:r>
            <w:r w:rsidRPr="00550499">
              <w:rPr>
                <w:color w:val="000000"/>
              </w:rPr>
              <w:softHyphen/>
              <w:t>гогической теории и практики;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50"/>
              </w:tabs>
              <w:spacing w:before="0" w:after="0" w:line="254" w:lineRule="exact"/>
              <w:ind w:firstLine="0"/>
              <w:jc w:val="both"/>
            </w:pPr>
            <w:r w:rsidRPr="00550499">
              <w:rPr>
                <w:color w:val="000000"/>
              </w:rPr>
              <w:t>способы взаимодействия с участниками об</w:t>
            </w:r>
            <w:r w:rsidRPr="00550499">
              <w:rPr>
                <w:color w:val="000000"/>
              </w:rPr>
              <w:softHyphen/>
              <w:t>разовательного процесса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 w:rsidRPr="00550499">
              <w:rPr>
                <w:rStyle w:val="1"/>
                <w:color w:val="000000"/>
              </w:rPr>
              <w:t>Уметь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50"/>
              </w:tabs>
              <w:spacing w:before="0" w:after="0" w:line="254" w:lineRule="exact"/>
              <w:ind w:firstLine="0"/>
              <w:jc w:val="both"/>
            </w:pPr>
            <w:r w:rsidRPr="00550499">
              <w:rPr>
                <w:color w:val="000000"/>
              </w:rPr>
              <w:t>осуществлять психолого-педагогическую диагностику;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46"/>
              </w:tabs>
              <w:spacing w:before="0" w:after="0" w:line="254" w:lineRule="exact"/>
              <w:ind w:firstLine="0"/>
              <w:jc w:val="both"/>
            </w:pPr>
            <w:r w:rsidRPr="00550499">
              <w:rPr>
                <w:color w:val="000000"/>
              </w:rPr>
              <w:t>осуществлять взаимодействие с участниками образовательного процесса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 w:rsidRPr="00550499">
              <w:rPr>
                <w:rStyle w:val="1"/>
                <w:color w:val="000000"/>
              </w:rPr>
              <w:t>Владеть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50"/>
              </w:tabs>
              <w:spacing w:before="0" w:after="0" w:line="254" w:lineRule="exact"/>
              <w:ind w:firstLine="0"/>
              <w:jc w:val="both"/>
            </w:pPr>
            <w:r w:rsidRPr="00550499">
              <w:rPr>
                <w:color w:val="000000"/>
              </w:rPr>
              <w:t>методикой организации научно</w:t>
            </w:r>
            <w:r w:rsidRPr="00550499">
              <w:rPr>
                <w:color w:val="000000"/>
              </w:rPr>
              <w:softHyphen/>
              <w:t>исследовательской деятельности в области педа</w:t>
            </w:r>
            <w:r w:rsidRPr="00550499">
              <w:rPr>
                <w:color w:val="000000"/>
              </w:rPr>
              <w:softHyphen/>
              <w:t>гогики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46"/>
              </w:tabs>
              <w:spacing w:before="0" w:after="0" w:line="254" w:lineRule="exact"/>
              <w:ind w:firstLine="0"/>
              <w:jc w:val="both"/>
            </w:pPr>
            <w:r w:rsidRPr="00550499">
              <w:rPr>
                <w:color w:val="000000"/>
              </w:rPr>
              <w:t>методикой взаимодействия с участниками образовательного процесса</w:t>
            </w:r>
          </w:p>
        </w:tc>
      </w:tr>
      <w:tr w:rsidR="008100BB" w:rsidRPr="00550499">
        <w:trPr>
          <w:trHeight w:hRule="exact" w:val="4128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left="120" w:firstLine="0"/>
              <w:jc w:val="left"/>
            </w:pPr>
            <w:r w:rsidRPr="00550499">
              <w:rPr>
                <w:color w:val="000000"/>
              </w:rPr>
              <w:t>Способность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 w:rsidRPr="00550499">
              <w:rPr>
                <w:color w:val="000000"/>
              </w:rPr>
              <w:t>решать задачи воспитания и духовно-нравственного раз</w:t>
            </w:r>
            <w:r w:rsidRPr="00550499">
              <w:rPr>
                <w:color w:val="000000"/>
              </w:rPr>
              <w:softHyphen/>
              <w:t>вития обучающихся в учеб</w:t>
            </w:r>
            <w:r w:rsidRPr="00550499">
              <w:rPr>
                <w:color w:val="000000"/>
              </w:rPr>
              <w:softHyphen/>
              <w:t>ной и внеучебной деятельно</w:t>
            </w:r>
            <w:r w:rsidRPr="00550499">
              <w:rPr>
                <w:color w:val="000000"/>
              </w:rPr>
              <w:softHyphen/>
              <w:t>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 w:rsidRPr="00550499">
              <w:rPr>
                <w:color w:val="000000"/>
              </w:rPr>
              <w:t>ПК-3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 w:rsidRPr="00550499">
              <w:rPr>
                <w:rStyle w:val="1"/>
                <w:color w:val="000000"/>
              </w:rPr>
              <w:t>Знать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78"/>
              </w:tabs>
              <w:spacing w:before="0" w:after="0" w:line="254" w:lineRule="exact"/>
              <w:ind w:firstLine="0"/>
              <w:jc w:val="both"/>
            </w:pPr>
            <w:r w:rsidRPr="00550499">
              <w:rPr>
                <w:color w:val="000000"/>
              </w:rPr>
              <w:t>понятия «воспитание», «духовно</w:t>
            </w:r>
            <w:r w:rsidRPr="00550499">
              <w:rPr>
                <w:color w:val="000000"/>
              </w:rPr>
              <w:softHyphen/>
              <w:t>нравственное развитие», «результаты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83"/>
              </w:tabs>
              <w:spacing w:before="0" w:after="0" w:line="254" w:lineRule="exact"/>
              <w:ind w:firstLine="0"/>
              <w:jc w:val="both"/>
            </w:pPr>
            <w:r w:rsidRPr="00550499">
              <w:rPr>
                <w:color w:val="000000"/>
              </w:rPr>
              <w:t>воспитания», «результаты духовно</w:t>
            </w:r>
            <w:r w:rsidRPr="00550499">
              <w:rPr>
                <w:color w:val="000000"/>
              </w:rPr>
              <w:softHyphen/>
              <w:t>нравственного развития», «учебная деятель</w:t>
            </w:r>
            <w:r w:rsidRPr="00550499">
              <w:rPr>
                <w:color w:val="000000"/>
              </w:rPr>
              <w:softHyphen/>
              <w:t>ность», «внеучебная деятельность», отдельные компоненты структуры программы внеучебной деятельности, отдельные теории и технологии воспитания, обучающихся в рамках образова</w:t>
            </w:r>
            <w:r w:rsidRPr="00550499">
              <w:rPr>
                <w:color w:val="000000"/>
              </w:rPr>
              <w:softHyphen/>
              <w:t>тельной области, учебного предмета, отдельных направлений внеучебной деятельности;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 w:rsidRPr="00550499">
              <w:rPr>
                <w:rStyle w:val="1"/>
                <w:color w:val="000000"/>
              </w:rPr>
              <w:t>Уметь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83"/>
              </w:tabs>
              <w:spacing w:before="0" w:after="0" w:line="254" w:lineRule="exact"/>
              <w:ind w:firstLine="0"/>
              <w:jc w:val="both"/>
            </w:pPr>
            <w:r w:rsidRPr="00550499">
              <w:rPr>
                <w:color w:val="000000"/>
              </w:rPr>
              <w:t>анализировать, проектировать, реализовывать отдельные элементы средств и технологий дос</w:t>
            </w:r>
            <w:r w:rsidRPr="00550499">
              <w:rPr>
                <w:color w:val="000000"/>
              </w:rPr>
              <w:softHyphen/>
              <w:t>тижения результатов воспитания и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64"/>
              </w:tabs>
              <w:spacing w:before="0" w:after="0" w:line="220" w:lineRule="exact"/>
              <w:ind w:firstLine="0"/>
              <w:jc w:val="both"/>
            </w:pPr>
            <w:r w:rsidRPr="00550499">
              <w:rPr>
                <w:color w:val="000000"/>
              </w:rPr>
              <w:t>духовно-нравственного развития обучающих-</w:t>
            </w:r>
          </w:p>
        </w:tc>
      </w:tr>
    </w:tbl>
    <w:p w:rsidR="008100BB" w:rsidRPr="00550499" w:rsidRDefault="008100BB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3"/>
        <w:gridCol w:w="1598"/>
        <w:gridCol w:w="4934"/>
      </w:tblGrid>
      <w:tr w:rsidR="008100BB" w:rsidRPr="00550499">
        <w:trPr>
          <w:trHeight w:hRule="exact" w:val="1560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9" w:lineRule="exact"/>
              <w:ind w:left="120" w:firstLine="0"/>
              <w:jc w:val="left"/>
            </w:pPr>
            <w:r w:rsidRPr="00550499">
              <w:rPr>
                <w:color w:val="000000"/>
              </w:rPr>
              <w:t xml:space="preserve">ся в учебной и во внеучебной деятельности; </w:t>
            </w:r>
            <w:r w:rsidRPr="00550499">
              <w:rPr>
                <w:rStyle w:val="1"/>
                <w:color w:val="000000"/>
              </w:rPr>
              <w:t>Владеть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74"/>
              </w:tabs>
              <w:spacing w:before="0" w:after="0" w:line="259" w:lineRule="exact"/>
              <w:ind w:firstLine="0"/>
              <w:jc w:val="both"/>
            </w:pPr>
            <w:r w:rsidRPr="00550499">
              <w:rPr>
                <w:color w:val="000000"/>
              </w:rPr>
              <w:t>отдельными способами проектирования и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74"/>
              </w:tabs>
              <w:spacing w:before="0" w:after="0" w:line="259" w:lineRule="exact"/>
              <w:ind w:firstLine="0"/>
              <w:jc w:val="both"/>
            </w:pPr>
            <w:r w:rsidRPr="00550499">
              <w:rPr>
                <w:color w:val="000000"/>
              </w:rPr>
              <w:t>реализации задач воспитания и духовно</w:t>
            </w:r>
            <w:r w:rsidRPr="00550499">
              <w:rPr>
                <w:color w:val="000000"/>
              </w:rPr>
              <w:softHyphen/>
              <w:t>нравственного развития обучающихся в учебной и во внеучебной деятельности.</w:t>
            </w:r>
          </w:p>
        </w:tc>
      </w:tr>
      <w:tr w:rsidR="008100BB" w:rsidRPr="00550499">
        <w:trPr>
          <w:trHeight w:hRule="exact" w:val="4152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 w:rsidRPr="00550499">
              <w:rPr>
                <w:color w:val="000000"/>
              </w:rPr>
              <w:t>Способность к коммуникации в устной и письменной фор</w:t>
            </w:r>
            <w:r w:rsidRPr="00550499">
              <w:rPr>
                <w:color w:val="000000"/>
              </w:rPr>
              <w:softHyphen/>
              <w:t>мах на русском и иностран</w:t>
            </w:r>
            <w:r w:rsidRPr="00550499">
              <w:rPr>
                <w:color w:val="000000"/>
              </w:rPr>
              <w:softHyphen/>
              <w:t>ном языках для решения за</w:t>
            </w:r>
            <w:r w:rsidRPr="00550499">
              <w:rPr>
                <w:color w:val="000000"/>
              </w:rPr>
              <w:softHyphen/>
              <w:t>дач межличностного и меж- культурного взаимодействия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 w:rsidRPr="00550499">
              <w:rPr>
                <w:color w:val="000000"/>
              </w:rPr>
              <w:t>ОК-4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both"/>
            </w:pPr>
            <w:r w:rsidRPr="00550499">
              <w:rPr>
                <w:rStyle w:val="1"/>
                <w:color w:val="000000"/>
              </w:rPr>
              <w:t>Знать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02"/>
              </w:tabs>
              <w:spacing w:before="0" w:after="0" w:line="259" w:lineRule="exact"/>
              <w:ind w:firstLine="0"/>
              <w:jc w:val="both"/>
            </w:pPr>
            <w:r w:rsidRPr="00550499">
              <w:rPr>
                <w:color w:val="000000"/>
              </w:rPr>
              <w:t>принципы коммуникации в устной и пись</w:t>
            </w:r>
            <w:r w:rsidRPr="00550499">
              <w:rPr>
                <w:color w:val="000000"/>
              </w:rPr>
              <w:softHyphen/>
              <w:t>менной формах на русском и иностранном язы</w:t>
            </w:r>
            <w:r w:rsidRPr="00550499">
              <w:rPr>
                <w:color w:val="000000"/>
              </w:rPr>
              <w:softHyphen/>
              <w:t>ках;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07"/>
              </w:tabs>
              <w:spacing w:before="0" w:after="0" w:line="259" w:lineRule="exact"/>
              <w:ind w:firstLine="0"/>
              <w:jc w:val="both"/>
            </w:pPr>
            <w:r w:rsidRPr="00550499">
              <w:rPr>
                <w:color w:val="000000"/>
              </w:rPr>
              <w:t>основы межличностного и межкультурного взаимодействия;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both"/>
            </w:pPr>
            <w:r w:rsidRPr="00550499">
              <w:rPr>
                <w:rStyle w:val="1"/>
                <w:color w:val="000000"/>
              </w:rPr>
              <w:t>Уметь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07"/>
              </w:tabs>
              <w:spacing w:before="0" w:after="0" w:line="259" w:lineRule="exact"/>
              <w:ind w:firstLine="0"/>
              <w:jc w:val="both"/>
            </w:pPr>
            <w:r w:rsidRPr="00550499">
              <w:rPr>
                <w:color w:val="000000"/>
              </w:rPr>
              <w:t>пользоваться профессионально значимыми жанрами устной и письменной речи;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02"/>
              </w:tabs>
              <w:spacing w:before="0" w:after="0" w:line="259" w:lineRule="exact"/>
              <w:ind w:firstLine="0"/>
              <w:jc w:val="both"/>
            </w:pPr>
            <w:r w:rsidRPr="00550499">
              <w:rPr>
                <w:color w:val="000000"/>
              </w:rPr>
              <w:t>решать задачи межличностного взаимодейст</w:t>
            </w:r>
            <w:r w:rsidRPr="00550499">
              <w:rPr>
                <w:color w:val="000000"/>
              </w:rPr>
              <w:softHyphen/>
              <w:t>вия;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both"/>
            </w:pPr>
            <w:r w:rsidRPr="00550499">
              <w:rPr>
                <w:rStyle w:val="1"/>
                <w:color w:val="000000"/>
              </w:rPr>
              <w:t>Владеть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02"/>
              </w:tabs>
              <w:spacing w:before="0" w:after="0" w:line="259" w:lineRule="exact"/>
              <w:ind w:firstLine="0"/>
              <w:jc w:val="both"/>
            </w:pPr>
            <w:r w:rsidRPr="00550499">
              <w:rPr>
                <w:color w:val="000000"/>
              </w:rPr>
              <w:t>грамотной, логически верно и аргументирова</w:t>
            </w:r>
            <w:r w:rsidRPr="00550499">
              <w:rPr>
                <w:color w:val="000000"/>
              </w:rPr>
              <w:softHyphen/>
              <w:t>но построенной устной речью;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02"/>
              </w:tabs>
              <w:spacing w:before="0" w:after="0" w:line="259" w:lineRule="exact"/>
              <w:ind w:firstLine="0"/>
              <w:jc w:val="both"/>
            </w:pPr>
            <w:r w:rsidRPr="00550499">
              <w:rPr>
                <w:color w:val="000000"/>
              </w:rPr>
              <w:t>грамотной, логически верно и аргументирова</w:t>
            </w:r>
            <w:r w:rsidRPr="00550499">
              <w:rPr>
                <w:color w:val="000000"/>
              </w:rPr>
              <w:softHyphen/>
              <w:t>но построенной письменной речью.</w:t>
            </w:r>
          </w:p>
        </w:tc>
      </w:tr>
      <w:tr w:rsidR="008100BB" w:rsidRPr="00550499">
        <w:trPr>
          <w:trHeight w:hRule="exact" w:val="4406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 w:rsidRPr="00550499">
              <w:rPr>
                <w:color w:val="000000"/>
              </w:rPr>
              <w:t>Готовность сознавать соци</w:t>
            </w:r>
            <w:r w:rsidRPr="00550499">
              <w:rPr>
                <w:color w:val="000000"/>
              </w:rPr>
              <w:softHyphen/>
              <w:t>альную значимость своей бу</w:t>
            </w:r>
            <w:r w:rsidRPr="00550499">
              <w:rPr>
                <w:color w:val="000000"/>
              </w:rPr>
              <w:softHyphen/>
              <w:t>дущей профессии, обладать мотивацией к осуществлению профессиональной деятель</w:t>
            </w:r>
            <w:r w:rsidRPr="00550499">
              <w:rPr>
                <w:color w:val="000000"/>
              </w:rPr>
              <w:softHyphen/>
              <w:t>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 w:rsidRPr="00550499">
              <w:rPr>
                <w:color w:val="000000"/>
              </w:rPr>
              <w:t>ОПК-1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 w:rsidRPr="00550499">
              <w:rPr>
                <w:rStyle w:val="1"/>
                <w:color w:val="000000"/>
              </w:rPr>
              <w:t>Знать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46"/>
              </w:tabs>
              <w:spacing w:before="0" w:after="0" w:line="254" w:lineRule="exact"/>
              <w:ind w:firstLine="0"/>
              <w:jc w:val="both"/>
            </w:pPr>
            <w:r w:rsidRPr="00550499">
              <w:rPr>
                <w:color w:val="000000"/>
              </w:rPr>
              <w:t>сущность и специфику профессиональной педагогической деятельности;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41"/>
              </w:tabs>
              <w:spacing w:before="0" w:after="0" w:line="254" w:lineRule="exact"/>
              <w:ind w:firstLine="0"/>
              <w:jc w:val="both"/>
            </w:pPr>
            <w:r w:rsidRPr="00550499">
              <w:rPr>
                <w:color w:val="000000"/>
              </w:rPr>
              <w:t>социальную значимость своей будущей про</w:t>
            </w:r>
            <w:r w:rsidRPr="00550499">
              <w:rPr>
                <w:color w:val="000000"/>
              </w:rPr>
              <w:softHyphen/>
              <w:t>фессии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 w:rsidRPr="00550499">
              <w:rPr>
                <w:rStyle w:val="1"/>
                <w:color w:val="000000"/>
              </w:rPr>
              <w:t>Уметь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50"/>
              </w:tabs>
              <w:spacing w:before="0" w:after="0" w:line="254" w:lineRule="exact"/>
              <w:ind w:firstLine="0"/>
              <w:jc w:val="both"/>
            </w:pPr>
            <w:r w:rsidRPr="00550499">
              <w:rPr>
                <w:color w:val="000000"/>
              </w:rPr>
              <w:t>вычленять и анализировать педагогические явления, объяснять их и намечать возможные пути решения;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50"/>
              </w:tabs>
              <w:spacing w:before="0" w:after="0" w:line="254" w:lineRule="exact"/>
              <w:ind w:firstLine="0"/>
              <w:jc w:val="both"/>
            </w:pPr>
            <w:r w:rsidRPr="00550499">
              <w:rPr>
                <w:color w:val="000000"/>
              </w:rPr>
              <w:t>мотивации осуществления профессиональной деятельности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 w:rsidRPr="00550499">
              <w:rPr>
                <w:rStyle w:val="1"/>
                <w:color w:val="000000"/>
              </w:rPr>
              <w:t>Владеть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50"/>
              </w:tabs>
              <w:spacing w:before="0" w:after="0" w:line="254" w:lineRule="exact"/>
              <w:ind w:firstLine="0"/>
              <w:jc w:val="both"/>
            </w:pPr>
            <w:r w:rsidRPr="00550499">
              <w:rPr>
                <w:color w:val="000000"/>
              </w:rPr>
              <w:t>современными технологиями обучения и вос</w:t>
            </w:r>
            <w:r w:rsidRPr="00550499">
              <w:rPr>
                <w:color w:val="000000"/>
              </w:rPr>
              <w:softHyphen/>
              <w:t>питания для эффективной организации целостно</w:t>
            </w:r>
            <w:r w:rsidRPr="00550499">
              <w:rPr>
                <w:color w:val="000000"/>
              </w:rPr>
              <w:softHyphen/>
              <w:t>го педагогического процесса;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46"/>
              </w:tabs>
              <w:spacing w:before="0" w:after="0" w:line="254" w:lineRule="exact"/>
              <w:ind w:firstLine="0"/>
              <w:jc w:val="both"/>
            </w:pPr>
            <w:r w:rsidRPr="00550499">
              <w:rPr>
                <w:color w:val="000000"/>
              </w:rPr>
              <w:t>виды мотивации осуществления профессио</w:t>
            </w:r>
            <w:r w:rsidRPr="00550499">
              <w:rPr>
                <w:color w:val="000000"/>
              </w:rPr>
              <w:softHyphen/>
              <w:t>нальной деятельности</w:t>
            </w:r>
          </w:p>
        </w:tc>
      </w:tr>
      <w:tr w:rsidR="008100BB" w:rsidRPr="00550499">
        <w:trPr>
          <w:trHeight w:hRule="exact" w:val="4416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 w:rsidRPr="00550499">
              <w:rPr>
                <w:color w:val="000000"/>
              </w:rPr>
              <w:t>Способность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 w:rsidRPr="00550499">
              <w:rPr>
                <w:color w:val="000000"/>
              </w:rPr>
              <w:t>осуществлять обучение, вос</w:t>
            </w:r>
            <w:r w:rsidRPr="00550499">
              <w:rPr>
                <w:color w:val="000000"/>
              </w:rPr>
              <w:softHyphen/>
              <w:t>питание и развитие с учетом социальных, возрастных, психофизических и индиви</w:t>
            </w:r>
            <w:r w:rsidRPr="00550499">
              <w:rPr>
                <w:color w:val="000000"/>
              </w:rPr>
              <w:softHyphen/>
              <w:t>дуальных особенностей, в том числе особых образова</w:t>
            </w:r>
            <w:r w:rsidRPr="00550499">
              <w:rPr>
                <w:color w:val="000000"/>
              </w:rPr>
              <w:softHyphen/>
              <w:t>тельных потребностей обу</w:t>
            </w:r>
            <w:r w:rsidRPr="00550499">
              <w:rPr>
                <w:color w:val="000000"/>
              </w:rPr>
              <w:softHyphen/>
              <w:t>чающихся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 w:rsidRPr="00550499">
              <w:rPr>
                <w:color w:val="000000"/>
              </w:rPr>
              <w:t>ОПК-2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 w:rsidRPr="00550499">
              <w:rPr>
                <w:rStyle w:val="1"/>
                <w:color w:val="000000"/>
              </w:rPr>
              <w:t>Знать: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74"/>
              </w:tabs>
              <w:spacing w:before="0" w:after="0" w:line="269" w:lineRule="exact"/>
              <w:ind w:firstLine="0"/>
              <w:jc w:val="both"/>
            </w:pPr>
            <w:r w:rsidRPr="00550499">
              <w:rPr>
                <w:color w:val="000000"/>
              </w:rPr>
              <w:t>основы педагогики и психологии;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74"/>
              </w:tabs>
              <w:spacing w:before="0" w:after="0" w:line="269" w:lineRule="exact"/>
              <w:ind w:firstLine="0"/>
              <w:jc w:val="both"/>
            </w:pPr>
            <w:r w:rsidRPr="00550499">
              <w:rPr>
                <w:color w:val="000000"/>
              </w:rPr>
              <w:t>особенности возрастного развития личности: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83"/>
              </w:tabs>
              <w:spacing w:before="0" w:after="0" w:line="250" w:lineRule="exact"/>
              <w:ind w:firstLine="0"/>
              <w:jc w:val="both"/>
            </w:pPr>
            <w:r w:rsidRPr="00550499">
              <w:rPr>
                <w:color w:val="000000"/>
              </w:rPr>
              <w:t>общие особенности построения процесса обу</w:t>
            </w:r>
            <w:r w:rsidRPr="00550499">
              <w:rPr>
                <w:color w:val="000000"/>
              </w:rPr>
              <w:softHyphen/>
              <w:t>чения с учетом социальных, возрастных, психо</w:t>
            </w:r>
            <w:r w:rsidRPr="00550499">
              <w:rPr>
                <w:color w:val="000000"/>
              </w:rPr>
              <w:softHyphen/>
              <w:t>физических и индивидуальных особенностей, в том числе особых образовательных потребностей обучающихся.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 w:rsidRPr="00550499">
              <w:rPr>
                <w:rStyle w:val="1"/>
                <w:color w:val="000000"/>
              </w:rPr>
              <w:t>Уметь: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83"/>
              </w:tabs>
              <w:spacing w:before="0" w:after="0" w:line="254" w:lineRule="exact"/>
              <w:ind w:firstLine="0"/>
              <w:jc w:val="both"/>
            </w:pPr>
            <w:r w:rsidRPr="00550499">
              <w:rPr>
                <w:color w:val="000000"/>
              </w:rPr>
              <w:t>планировать и осуществлять образовательно</w:t>
            </w:r>
            <w:r w:rsidRPr="00550499">
              <w:rPr>
                <w:color w:val="000000"/>
              </w:rPr>
              <w:softHyphen/>
              <w:t>воспитательный процесс с различными возрас</w:t>
            </w:r>
            <w:r w:rsidRPr="00550499">
              <w:rPr>
                <w:color w:val="000000"/>
              </w:rPr>
              <w:softHyphen/>
              <w:t>тными категориями обучающихся;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83"/>
              </w:tabs>
              <w:spacing w:before="0" w:after="0" w:line="254" w:lineRule="exact"/>
              <w:ind w:firstLine="0"/>
              <w:jc w:val="both"/>
            </w:pPr>
            <w:r w:rsidRPr="00550499">
              <w:rPr>
                <w:color w:val="000000"/>
              </w:rPr>
              <w:t>учитывать особенности возрастного и индиви</w:t>
            </w:r>
            <w:r w:rsidRPr="00550499">
              <w:rPr>
                <w:color w:val="000000"/>
              </w:rPr>
              <w:softHyphen/>
              <w:t>дуального развития обучающихся;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78"/>
              </w:tabs>
              <w:spacing w:before="0" w:after="0" w:line="254" w:lineRule="exact"/>
              <w:ind w:firstLine="0"/>
              <w:jc w:val="both"/>
            </w:pPr>
            <w:r w:rsidRPr="00550499">
              <w:rPr>
                <w:color w:val="000000"/>
              </w:rPr>
              <w:t>выстраивать педагогически оправданные взаимодействия с обучающихся различных соци</w:t>
            </w:r>
            <w:r w:rsidRPr="00550499">
              <w:rPr>
                <w:color w:val="000000"/>
              </w:rPr>
              <w:softHyphen/>
              <w:t>ально-демографических групп.</w:t>
            </w:r>
          </w:p>
        </w:tc>
      </w:tr>
    </w:tbl>
    <w:p w:rsidR="008100BB" w:rsidRPr="00550499" w:rsidRDefault="008100BB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3"/>
        <w:gridCol w:w="1598"/>
        <w:gridCol w:w="4934"/>
      </w:tblGrid>
      <w:tr w:rsidR="008100BB" w:rsidRPr="00550499">
        <w:trPr>
          <w:trHeight w:hRule="exact" w:val="1819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both"/>
            </w:pPr>
            <w:r w:rsidRPr="00550499">
              <w:rPr>
                <w:rStyle w:val="1"/>
                <w:color w:val="000000"/>
              </w:rPr>
              <w:t>Владеть: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78"/>
              </w:tabs>
              <w:spacing w:before="0" w:after="0" w:line="259" w:lineRule="exact"/>
              <w:ind w:firstLine="0"/>
              <w:jc w:val="both"/>
            </w:pPr>
            <w:r w:rsidRPr="00550499">
              <w:rPr>
                <w:color w:val="000000"/>
              </w:rPr>
              <w:t>навыками осуществления образовательно</w:t>
            </w:r>
            <w:r w:rsidRPr="00550499">
              <w:rPr>
                <w:color w:val="000000"/>
              </w:rPr>
              <w:softHyphen/>
              <w:t>воспитательного процесса с учетом возрастных особенностей обучающихся.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78"/>
              </w:tabs>
              <w:spacing w:before="0" w:after="0" w:line="259" w:lineRule="exact"/>
              <w:ind w:firstLine="0"/>
              <w:jc w:val="both"/>
            </w:pPr>
            <w:r w:rsidRPr="00550499">
              <w:rPr>
                <w:color w:val="000000"/>
              </w:rPr>
              <w:t>навыками осуществления образовательно</w:t>
            </w:r>
            <w:r w:rsidRPr="00550499">
              <w:rPr>
                <w:color w:val="000000"/>
              </w:rPr>
              <w:softHyphen/>
              <w:t>воспитательного процесса с учетом индивиду</w:t>
            </w:r>
            <w:r w:rsidRPr="00550499">
              <w:rPr>
                <w:color w:val="000000"/>
              </w:rPr>
              <w:softHyphen/>
              <w:t>альных особенностей обучающихся.</w:t>
            </w:r>
          </w:p>
        </w:tc>
      </w:tr>
      <w:tr w:rsidR="008100BB" w:rsidRPr="00550499">
        <w:trPr>
          <w:trHeight w:hRule="exact" w:val="3893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 w:rsidRPr="00550499">
              <w:rPr>
                <w:color w:val="000000"/>
              </w:rPr>
              <w:t>Готовность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 w:rsidRPr="00550499">
              <w:rPr>
                <w:color w:val="000000"/>
              </w:rPr>
              <w:t>к психолого</w:t>
            </w:r>
            <w:r w:rsidRPr="00550499">
              <w:rPr>
                <w:color w:val="000000"/>
              </w:rPr>
              <w:softHyphen/>
              <w:t>педагогическому сопровож</w:t>
            </w:r>
            <w:r w:rsidRPr="00550499">
              <w:rPr>
                <w:color w:val="000000"/>
              </w:rPr>
              <w:softHyphen/>
              <w:t>дению учебно</w:t>
            </w:r>
            <w:r w:rsidRPr="00550499">
              <w:rPr>
                <w:color w:val="000000"/>
              </w:rPr>
              <w:softHyphen/>
              <w:t>воспитательного процесса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 w:rsidRPr="00550499">
              <w:rPr>
                <w:color w:val="000000"/>
              </w:rPr>
              <w:t>ОПК-3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both"/>
            </w:pPr>
            <w:r w:rsidRPr="00550499">
              <w:rPr>
                <w:rStyle w:val="1"/>
                <w:color w:val="000000"/>
              </w:rPr>
              <w:t>Знать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17"/>
              </w:tabs>
              <w:spacing w:before="0" w:after="0" w:line="259" w:lineRule="exact"/>
              <w:ind w:firstLine="0"/>
              <w:jc w:val="both"/>
            </w:pPr>
            <w:r w:rsidRPr="00550499">
              <w:rPr>
                <w:color w:val="000000"/>
              </w:rPr>
              <w:t>организацию учебно-воспитательного процес</w:t>
            </w:r>
            <w:r w:rsidRPr="00550499">
              <w:rPr>
                <w:color w:val="000000"/>
              </w:rPr>
              <w:softHyphen/>
              <w:t>са;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07"/>
              </w:tabs>
              <w:spacing w:before="0" w:after="0" w:line="259" w:lineRule="exact"/>
              <w:ind w:firstLine="0"/>
              <w:jc w:val="both"/>
            </w:pPr>
            <w:r w:rsidRPr="00550499">
              <w:rPr>
                <w:color w:val="000000"/>
              </w:rPr>
              <w:t>терминологический аппарат;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both"/>
            </w:pPr>
            <w:r w:rsidRPr="00550499">
              <w:rPr>
                <w:rStyle w:val="1"/>
                <w:color w:val="000000"/>
              </w:rPr>
              <w:t>Уметь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17"/>
              </w:tabs>
              <w:spacing w:before="0" w:after="0" w:line="259" w:lineRule="exact"/>
              <w:ind w:firstLine="0"/>
              <w:jc w:val="both"/>
            </w:pPr>
            <w:r w:rsidRPr="00550499">
              <w:rPr>
                <w:color w:val="000000"/>
              </w:rPr>
              <w:t>сопровождать учебно-воспитательный про</w:t>
            </w:r>
            <w:r w:rsidRPr="00550499">
              <w:rPr>
                <w:color w:val="000000"/>
              </w:rPr>
              <w:softHyphen/>
              <w:t>цесс;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17"/>
              </w:tabs>
              <w:spacing w:before="0" w:after="0" w:line="259" w:lineRule="exact"/>
              <w:ind w:firstLine="0"/>
              <w:jc w:val="both"/>
            </w:pPr>
            <w:r w:rsidRPr="00550499">
              <w:rPr>
                <w:color w:val="000000"/>
              </w:rPr>
              <w:t>роль творческого воспитателя в развитии у детей творческих способностей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both"/>
            </w:pPr>
            <w:r w:rsidRPr="00550499">
              <w:rPr>
                <w:rStyle w:val="1"/>
                <w:color w:val="000000"/>
              </w:rPr>
              <w:t>Владеть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17"/>
              </w:tabs>
              <w:spacing w:before="0" w:after="0" w:line="254" w:lineRule="exact"/>
              <w:ind w:firstLine="0"/>
              <w:jc w:val="both"/>
            </w:pPr>
            <w:r w:rsidRPr="00550499">
              <w:rPr>
                <w:color w:val="000000"/>
              </w:rPr>
              <w:t>навыками к психолого-педагогического со</w:t>
            </w:r>
            <w:r w:rsidRPr="00550499">
              <w:rPr>
                <w:color w:val="000000"/>
              </w:rPr>
              <w:softHyphen/>
              <w:t>провождения учебно-воспитательного процесса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17"/>
              </w:tabs>
              <w:spacing w:before="0" w:after="0" w:line="254" w:lineRule="exact"/>
              <w:ind w:firstLine="0"/>
              <w:jc w:val="both"/>
            </w:pPr>
            <w:r w:rsidRPr="00550499">
              <w:rPr>
                <w:color w:val="000000"/>
              </w:rPr>
              <w:t>навыками развитии у детей творческих спо</w:t>
            </w:r>
            <w:r w:rsidRPr="00550499">
              <w:rPr>
                <w:color w:val="000000"/>
              </w:rPr>
              <w:softHyphen/>
              <w:t>собностей</w:t>
            </w:r>
          </w:p>
        </w:tc>
      </w:tr>
      <w:tr w:rsidR="008100BB" w:rsidRPr="00550499">
        <w:trPr>
          <w:trHeight w:hRule="exact" w:val="5165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 w:rsidRPr="00550499">
              <w:rPr>
                <w:color w:val="000000"/>
              </w:rPr>
              <w:t>Готовность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 w:rsidRPr="00550499">
              <w:rPr>
                <w:color w:val="000000"/>
              </w:rPr>
              <w:t>к профессиональной дея</w:t>
            </w:r>
            <w:r w:rsidRPr="00550499">
              <w:rPr>
                <w:color w:val="000000"/>
              </w:rPr>
              <w:softHyphen/>
              <w:t>тельности в соответствии с нормативно-правовыми ак</w:t>
            </w:r>
            <w:r w:rsidRPr="00550499">
              <w:rPr>
                <w:color w:val="000000"/>
              </w:rPr>
              <w:softHyphen/>
              <w:t>тами сферы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 w:rsidRPr="00550499">
              <w:rPr>
                <w:color w:val="000000"/>
              </w:rPr>
              <w:t>ОПК-4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both"/>
            </w:pPr>
            <w:r w:rsidRPr="00550499">
              <w:rPr>
                <w:rStyle w:val="1"/>
                <w:color w:val="000000"/>
              </w:rPr>
              <w:t>Знать: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720"/>
              </w:tabs>
              <w:spacing w:before="0" w:after="0" w:line="259" w:lineRule="exact"/>
              <w:ind w:firstLine="0"/>
              <w:jc w:val="both"/>
            </w:pPr>
            <w:r w:rsidRPr="00550499">
              <w:rPr>
                <w:color w:val="000000"/>
              </w:rPr>
              <w:t>Особенности развития современного об</w:t>
            </w:r>
            <w:r w:rsidRPr="00550499">
              <w:rPr>
                <w:color w:val="000000"/>
              </w:rPr>
              <w:softHyphen/>
              <w:t>разования: тенденции, перспективы;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710"/>
              </w:tabs>
              <w:spacing w:before="0" w:after="180" w:line="259" w:lineRule="exact"/>
              <w:ind w:firstLine="0"/>
              <w:jc w:val="both"/>
            </w:pPr>
            <w:r w:rsidRPr="00550499">
              <w:rPr>
                <w:color w:val="000000"/>
              </w:rPr>
              <w:t>знает нормативно-правовые документы в области образования.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180" w:after="0" w:line="259" w:lineRule="exact"/>
              <w:ind w:firstLine="0"/>
              <w:jc w:val="both"/>
            </w:pPr>
            <w:r w:rsidRPr="00550499">
              <w:rPr>
                <w:rStyle w:val="1"/>
                <w:color w:val="000000"/>
              </w:rPr>
              <w:t>Уметь</w:t>
            </w:r>
            <w:r w:rsidRPr="00550499">
              <w:rPr>
                <w:color w:val="000000"/>
              </w:rPr>
              <w:t>: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830"/>
              </w:tabs>
              <w:spacing w:before="0" w:after="0" w:line="259" w:lineRule="exact"/>
              <w:ind w:left="120" w:firstLine="0"/>
              <w:jc w:val="left"/>
            </w:pPr>
            <w:r w:rsidRPr="00550499">
              <w:rPr>
                <w:color w:val="000000"/>
              </w:rPr>
              <w:t>использовать знания нормативно</w:t>
            </w:r>
            <w:r w:rsidRPr="00550499">
              <w:rPr>
                <w:color w:val="000000"/>
              </w:rPr>
              <w:softHyphen/>
              <w:t>правовых документов в области образования в профессиональной деятельности;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710"/>
              </w:tabs>
              <w:spacing w:before="0" w:after="180" w:line="259" w:lineRule="exact"/>
              <w:ind w:firstLine="0"/>
              <w:jc w:val="both"/>
            </w:pPr>
            <w:r w:rsidRPr="00550499">
              <w:rPr>
                <w:color w:val="000000"/>
              </w:rPr>
              <w:t>оперировать юридическими понятиями и категориями в сфере образования;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180" w:after="60" w:line="220" w:lineRule="exact"/>
              <w:ind w:firstLine="0"/>
              <w:jc w:val="both"/>
            </w:pPr>
            <w:r w:rsidRPr="00550499">
              <w:rPr>
                <w:rStyle w:val="1"/>
                <w:color w:val="000000"/>
              </w:rPr>
              <w:t>Владеть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710"/>
              </w:tabs>
              <w:spacing w:before="60" w:after="0" w:line="250" w:lineRule="exact"/>
              <w:ind w:firstLine="0"/>
              <w:jc w:val="both"/>
            </w:pPr>
            <w:r w:rsidRPr="00550499">
              <w:rPr>
                <w:color w:val="000000"/>
              </w:rPr>
              <w:t>нормативно-правовой базой в сфере обра</w:t>
            </w:r>
            <w:r w:rsidRPr="00550499">
              <w:rPr>
                <w:color w:val="000000"/>
              </w:rPr>
              <w:softHyphen/>
              <w:t>зования;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835"/>
              </w:tabs>
              <w:spacing w:before="0" w:after="0" w:line="250" w:lineRule="exact"/>
              <w:ind w:left="120" w:firstLine="0"/>
              <w:jc w:val="left"/>
            </w:pPr>
            <w:r w:rsidRPr="00550499">
              <w:rPr>
                <w:color w:val="000000"/>
              </w:rPr>
              <w:t>практикой осуществления профессио</w:t>
            </w:r>
            <w:r w:rsidRPr="00550499">
              <w:rPr>
                <w:color w:val="000000"/>
              </w:rPr>
              <w:softHyphen/>
              <w:t>нальной деятельности в соответствии с норма</w:t>
            </w:r>
            <w:r w:rsidRPr="00550499">
              <w:rPr>
                <w:color w:val="000000"/>
              </w:rPr>
              <w:softHyphen/>
              <w:t>тивно-правовыми документами в сфере образо</w:t>
            </w:r>
            <w:r w:rsidRPr="00550499">
              <w:rPr>
                <w:color w:val="000000"/>
              </w:rPr>
              <w:softHyphen/>
              <w:t>вания.</w:t>
            </w:r>
          </w:p>
        </w:tc>
      </w:tr>
      <w:tr w:rsidR="008100BB" w:rsidRPr="00550499" w:rsidTr="00DF7564">
        <w:trPr>
          <w:trHeight w:hRule="exact" w:val="5155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 w:rsidRPr="00550499">
              <w:rPr>
                <w:color w:val="000000"/>
              </w:rPr>
              <w:t>Владение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 w:rsidRPr="00550499">
              <w:rPr>
                <w:color w:val="000000"/>
              </w:rPr>
              <w:t>основами профессиональной этики и речевой культуры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 w:rsidRPr="00550499">
              <w:rPr>
                <w:color w:val="000000"/>
              </w:rPr>
              <w:t>ОПК-5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both"/>
            </w:pPr>
            <w:r w:rsidRPr="00550499">
              <w:rPr>
                <w:rStyle w:val="1"/>
                <w:color w:val="000000"/>
              </w:rPr>
              <w:t>Знать: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02"/>
              </w:tabs>
              <w:spacing w:before="0" w:after="0" w:line="264" w:lineRule="exact"/>
              <w:ind w:firstLine="0"/>
              <w:jc w:val="both"/>
            </w:pPr>
            <w:r w:rsidRPr="00550499">
              <w:rPr>
                <w:color w:val="000000"/>
              </w:rPr>
              <w:t>основы устной и письменной речи;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06"/>
              </w:tabs>
              <w:spacing w:before="0" w:after="0" w:line="264" w:lineRule="exact"/>
              <w:ind w:firstLine="0"/>
              <w:jc w:val="both"/>
            </w:pPr>
            <w:r w:rsidRPr="00550499">
              <w:rPr>
                <w:color w:val="000000"/>
              </w:rPr>
              <w:t>основы профессиональной этики и речевой культуры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02"/>
              </w:tabs>
              <w:spacing w:before="0" w:after="0" w:line="264" w:lineRule="exact"/>
              <w:ind w:firstLine="0"/>
              <w:jc w:val="both"/>
            </w:pPr>
            <w:r w:rsidRPr="00550499">
              <w:rPr>
                <w:color w:val="000000"/>
              </w:rPr>
              <w:t>основы конфликтологии;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06"/>
              </w:tabs>
              <w:spacing w:before="0" w:after="0" w:line="250" w:lineRule="exact"/>
              <w:ind w:firstLine="0"/>
              <w:jc w:val="both"/>
            </w:pPr>
            <w:r w:rsidRPr="00550499">
              <w:rPr>
                <w:color w:val="000000"/>
              </w:rPr>
              <w:t>особенности словесного метода обучения и воспитания;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02"/>
              </w:tabs>
              <w:spacing w:before="0" w:after="0" w:line="254" w:lineRule="exact"/>
              <w:ind w:firstLine="0"/>
              <w:jc w:val="both"/>
            </w:pPr>
            <w:r w:rsidRPr="00550499">
              <w:rPr>
                <w:color w:val="000000"/>
              </w:rPr>
              <w:t>основы этики и эстетики.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 w:rsidRPr="00550499">
              <w:rPr>
                <w:rStyle w:val="1"/>
                <w:color w:val="000000"/>
              </w:rPr>
              <w:t>Уметь: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73"/>
              </w:tabs>
              <w:spacing w:before="0" w:after="0" w:line="254" w:lineRule="exact"/>
              <w:ind w:firstLine="0"/>
              <w:jc w:val="both"/>
            </w:pPr>
            <w:r w:rsidRPr="00550499">
              <w:rPr>
                <w:color w:val="000000"/>
              </w:rPr>
              <w:t>правильно строить речевые клише для осуще</w:t>
            </w:r>
            <w:r w:rsidRPr="00550499">
              <w:rPr>
                <w:color w:val="000000"/>
              </w:rPr>
              <w:softHyphen/>
              <w:t>ствления педагогического взаимодействия;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68"/>
              </w:tabs>
              <w:spacing w:before="0" w:after="60" w:line="220" w:lineRule="exact"/>
              <w:ind w:firstLine="0"/>
              <w:jc w:val="both"/>
            </w:pPr>
            <w:r w:rsidRPr="00550499">
              <w:rPr>
                <w:color w:val="000000"/>
              </w:rPr>
              <w:t>проводить беседы, диспуты, дискуссии;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73"/>
              </w:tabs>
              <w:spacing w:before="60" w:after="0" w:line="250" w:lineRule="exact"/>
              <w:ind w:firstLine="0"/>
              <w:jc w:val="both"/>
            </w:pPr>
            <w:r w:rsidRPr="00550499">
              <w:rPr>
                <w:color w:val="000000"/>
              </w:rPr>
              <w:t>находить рациональные способы разрешения конфликтных ситуаций.</w:t>
            </w:r>
          </w:p>
          <w:p w:rsidR="00DF7564" w:rsidRPr="00550499" w:rsidRDefault="00DF7564" w:rsidP="00DF7564">
            <w:pPr>
              <w:framePr w:w="9586" w:wrap="notBeside" w:vAnchor="text" w:hAnchor="text" w:xAlign="center" w:y="1"/>
              <w:spacing w:line="259" w:lineRule="exact"/>
              <w:ind w:left="16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55049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Владеть:</w:t>
            </w:r>
          </w:p>
          <w:p w:rsidR="00DF7564" w:rsidRPr="00550499" w:rsidRDefault="00DF7564" w:rsidP="00DF7564">
            <w:pPr>
              <w:framePr w:w="9586" w:wrap="notBeside" w:vAnchor="text" w:hAnchor="text" w:xAlign="center" w:y="1"/>
              <w:numPr>
                <w:ilvl w:val="0"/>
                <w:numId w:val="20"/>
              </w:numPr>
              <w:tabs>
                <w:tab w:val="left" w:pos="4951"/>
              </w:tabs>
              <w:spacing w:line="259" w:lineRule="exact"/>
              <w:ind w:left="16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5049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нНавыками эффективного речевого общения;</w:t>
            </w:r>
          </w:p>
          <w:p w:rsidR="00DF7564" w:rsidRPr="00550499" w:rsidRDefault="00DF7564" w:rsidP="00DF7564">
            <w:pPr>
              <w:framePr w:w="9586" w:wrap="notBeside" w:vAnchor="text" w:hAnchor="text" w:xAlign="center" w:y="1"/>
              <w:numPr>
                <w:ilvl w:val="0"/>
                <w:numId w:val="20"/>
              </w:numPr>
              <w:tabs>
                <w:tab w:val="left" w:pos="4951"/>
              </w:tabs>
              <w:spacing w:line="259" w:lineRule="exact"/>
              <w:ind w:left="169" w:right="3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5049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оосновами профессиональной этики и речевой культуры</w:t>
            </w:r>
          </w:p>
          <w:p w:rsidR="00DF7564" w:rsidRPr="00550499" w:rsidRDefault="00DF7564" w:rsidP="00DF7564">
            <w:pPr>
              <w:pStyle w:val="a5"/>
              <w:framePr w:w="958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73"/>
              </w:tabs>
              <w:spacing w:before="60" w:after="0" w:line="250" w:lineRule="exact"/>
              <w:ind w:firstLine="0"/>
              <w:jc w:val="left"/>
            </w:pPr>
            <w:r w:rsidRPr="00550499">
              <w:rPr>
                <w:color w:val="000000"/>
                <w:shd w:val="clear" w:color="auto" w:fill="FFFFFF"/>
              </w:rPr>
              <w:t>основными педагогическими техниками (речь, мимика, жесты).</w:t>
            </w:r>
          </w:p>
          <w:p w:rsidR="00DF7564" w:rsidRPr="00550499" w:rsidRDefault="00DF7564">
            <w:pPr>
              <w:pStyle w:val="a5"/>
              <w:framePr w:w="958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73"/>
              </w:tabs>
              <w:spacing w:before="60" w:after="0" w:line="250" w:lineRule="exact"/>
              <w:ind w:firstLine="0"/>
              <w:jc w:val="both"/>
            </w:pPr>
          </w:p>
        </w:tc>
      </w:tr>
      <w:tr w:rsidR="00DF7564" w:rsidRPr="00550499">
        <w:trPr>
          <w:trHeight w:hRule="exact" w:val="3691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7564" w:rsidRPr="00550499" w:rsidRDefault="00DF7564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  <w:rPr>
                <w:color w:val="00000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7564" w:rsidRPr="00550499" w:rsidRDefault="00DF7564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  <w:rPr>
                <w:color w:val="00000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564" w:rsidRPr="00550499" w:rsidRDefault="00DF7564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both"/>
              <w:rPr>
                <w:rStyle w:val="1"/>
                <w:color w:val="000000"/>
              </w:rPr>
            </w:pPr>
          </w:p>
        </w:tc>
      </w:tr>
    </w:tbl>
    <w:p w:rsidR="008100BB" w:rsidRPr="00550499" w:rsidRDefault="008100BB">
      <w:pPr>
        <w:rPr>
          <w:rFonts w:cs="Times New Roman"/>
          <w:color w:val="auto"/>
          <w:sz w:val="2"/>
          <w:szCs w:val="2"/>
        </w:rPr>
      </w:pPr>
    </w:p>
    <w:p w:rsidR="008100BB" w:rsidRPr="00550499" w:rsidRDefault="008100BB" w:rsidP="00DF7564">
      <w:pPr>
        <w:pStyle w:val="a5"/>
        <w:shd w:val="clear" w:color="auto" w:fill="auto"/>
        <w:tabs>
          <w:tab w:val="left" w:pos="4951"/>
        </w:tabs>
        <w:spacing w:before="0" w:after="548" w:line="259" w:lineRule="exact"/>
        <w:ind w:right="300" w:firstLine="0"/>
        <w:jc w:val="left"/>
      </w:pPr>
    </w:p>
    <w:p w:rsidR="008100BB" w:rsidRPr="00550499" w:rsidRDefault="008100BB">
      <w:pPr>
        <w:pStyle w:val="10"/>
        <w:framePr w:w="9197" w:wrap="notBeside" w:vAnchor="text" w:hAnchor="text" w:xAlign="center" w:y="1"/>
        <w:shd w:val="clear" w:color="auto" w:fill="auto"/>
        <w:tabs>
          <w:tab w:val="left" w:leader="underscore" w:pos="9077"/>
        </w:tabs>
      </w:pPr>
      <w:r w:rsidRPr="00550499">
        <w:rPr>
          <w:rStyle w:val="a8"/>
          <w:color w:val="000000"/>
        </w:rPr>
        <w:t>3. Указание места практики в структуре образовательной программы Практика Б2.В.02(П) Производственная практика (практика по получению профессиональных умений и опыта профессиональной деятельности) относится к ва</w:t>
      </w:r>
      <w:r w:rsidRPr="00550499">
        <w:rPr>
          <w:rStyle w:val="a8"/>
          <w:color w:val="000000"/>
        </w:rPr>
        <w:softHyphen/>
      </w:r>
      <w:r w:rsidRPr="00550499">
        <w:rPr>
          <w:rStyle w:val="a9"/>
          <w:color w:val="000000"/>
        </w:rPr>
        <w:t>риативной части блока Б2.Практики</w:t>
      </w:r>
      <w:r w:rsidRPr="00550499">
        <w:rPr>
          <w:rStyle w:val="a8"/>
          <w:color w:val="000000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4"/>
        <w:gridCol w:w="2448"/>
        <w:gridCol w:w="5414"/>
      </w:tblGrid>
      <w:tr w:rsidR="008100BB" w:rsidRPr="00550499">
        <w:trPr>
          <w:trHeight w:hRule="exact" w:val="864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19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550499">
              <w:rPr>
                <w:color w:val="000000"/>
              </w:rPr>
              <w:t>Код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19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550499">
              <w:rPr>
                <w:color w:val="000000"/>
              </w:rPr>
              <w:t>Наименование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19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550499">
              <w:rPr>
                <w:color w:val="000000"/>
              </w:rPr>
              <w:t>Коды формируемых компетенций</w:t>
            </w:r>
          </w:p>
        </w:tc>
      </w:tr>
      <w:tr w:rsidR="008100BB" w:rsidRPr="00550499">
        <w:trPr>
          <w:trHeight w:hRule="exact" w:val="1949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19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550499">
              <w:rPr>
                <w:color w:val="000000"/>
              </w:rPr>
              <w:t>Б2.В.02(П)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19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 w:rsidRPr="00550499">
              <w:rPr>
                <w:color w:val="000000"/>
              </w:rPr>
              <w:t>Производственная практика (практика по получению про</w:t>
            </w:r>
            <w:r w:rsidRPr="00550499">
              <w:rPr>
                <w:color w:val="000000"/>
              </w:rPr>
              <w:softHyphen/>
              <w:t>фессиональных уме</w:t>
            </w:r>
            <w:r w:rsidRPr="00550499">
              <w:rPr>
                <w:color w:val="000000"/>
              </w:rPr>
              <w:softHyphen/>
              <w:t>ний и опыта профес</w:t>
            </w:r>
            <w:r w:rsidRPr="00550499">
              <w:rPr>
                <w:color w:val="000000"/>
              </w:rPr>
              <w:softHyphen/>
              <w:t>сиональной деятель</w:t>
            </w:r>
            <w:r w:rsidRPr="00550499">
              <w:rPr>
                <w:color w:val="000000"/>
              </w:rPr>
              <w:softHyphen/>
              <w:t>ности)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19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 w:rsidRPr="00550499">
              <w:rPr>
                <w:color w:val="000000"/>
              </w:rPr>
              <w:t>ОПК-1; ОПК-2; ОПК-3; ОПК-4; ОПК-5; ОК-4; ПК-2; ПК-4, ПК-7; ПК-3; ПК-6.</w:t>
            </w:r>
          </w:p>
        </w:tc>
      </w:tr>
    </w:tbl>
    <w:p w:rsidR="008100BB" w:rsidRPr="00550499" w:rsidRDefault="008100BB">
      <w:pPr>
        <w:pStyle w:val="10"/>
        <w:framePr w:w="9197" w:wrap="notBeside" w:vAnchor="text" w:hAnchor="text" w:xAlign="center" w:y="1"/>
        <w:shd w:val="clear" w:color="auto" w:fill="auto"/>
        <w:spacing w:line="336" w:lineRule="exact"/>
      </w:pPr>
      <w:r w:rsidRPr="00550499">
        <w:rPr>
          <w:rStyle w:val="a8"/>
          <w:color w:val="000000"/>
        </w:rPr>
        <w:t>Производственная практика в соответствии с учебным планом проводится:</w:t>
      </w:r>
    </w:p>
    <w:p w:rsidR="008100BB" w:rsidRPr="00550499" w:rsidRDefault="008100BB">
      <w:pPr>
        <w:pStyle w:val="10"/>
        <w:framePr w:w="9197" w:wrap="notBeside" w:vAnchor="text" w:hAnchor="text" w:xAlign="center" w:y="1"/>
        <w:numPr>
          <w:ilvl w:val="0"/>
          <w:numId w:val="21"/>
        </w:numPr>
        <w:shd w:val="clear" w:color="auto" w:fill="auto"/>
        <w:tabs>
          <w:tab w:val="left" w:pos="346"/>
        </w:tabs>
        <w:spacing w:line="336" w:lineRule="exact"/>
        <w:jc w:val="both"/>
      </w:pPr>
      <w:r w:rsidRPr="00550499">
        <w:rPr>
          <w:rStyle w:val="a8"/>
          <w:color w:val="000000"/>
        </w:rPr>
        <w:t>очная форма обучения - 3 курс, 5 семестр</w:t>
      </w:r>
    </w:p>
    <w:p w:rsidR="008100BB" w:rsidRPr="00550499" w:rsidRDefault="008100BB">
      <w:pPr>
        <w:pStyle w:val="10"/>
        <w:framePr w:w="9197" w:wrap="notBeside" w:vAnchor="text" w:hAnchor="text" w:xAlign="center" w:y="1"/>
        <w:numPr>
          <w:ilvl w:val="0"/>
          <w:numId w:val="21"/>
        </w:numPr>
        <w:shd w:val="clear" w:color="auto" w:fill="auto"/>
        <w:tabs>
          <w:tab w:val="left" w:pos="336"/>
        </w:tabs>
        <w:spacing w:line="336" w:lineRule="exact"/>
        <w:jc w:val="both"/>
      </w:pPr>
      <w:r w:rsidRPr="00550499">
        <w:rPr>
          <w:rStyle w:val="a8"/>
          <w:color w:val="000000"/>
        </w:rPr>
        <w:t>заочная форма обучения - 3 курс, 5 семестр</w:t>
      </w:r>
    </w:p>
    <w:p w:rsidR="008100BB" w:rsidRPr="00550499" w:rsidRDefault="008100BB">
      <w:pPr>
        <w:rPr>
          <w:rFonts w:cs="Times New Roman"/>
          <w:color w:val="auto"/>
          <w:sz w:val="2"/>
          <w:szCs w:val="2"/>
        </w:rPr>
      </w:pPr>
    </w:p>
    <w:p w:rsidR="008100BB" w:rsidRPr="00550499" w:rsidRDefault="008100BB">
      <w:pPr>
        <w:pStyle w:val="a5"/>
        <w:numPr>
          <w:ilvl w:val="0"/>
          <w:numId w:val="22"/>
        </w:numPr>
        <w:shd w:val="clear" w:color="auto" w:fill="auto"/>
        <w:tabs>
          <w:tab w:val="left" w:pos="1032"/>
        </w:tabs>
        <w:spacing w:before="244" w:after="0" w:line="274" w:lineRule="exact"/>
        <w:ind w:left="60" w:right="300" w:firstLine="740"/>
        <w:jc w:val="left"/>
      </w:pPr>
      <w:r w:rsidRPr="00550499">
        <w:rPr>
          <w:rStyle w:val="a4"/>
          <w:color w:val="000000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8100BB" w:rsidRPr="00550499" w:rsidRDefault="008100BB">
      <w:pPr>
        <w:pStyle w:val="a5"/>
        <w:shd w:val="clear" w:color="auto" w:fill="auto"/>
        <w:spacing w:before="0" w:after="0" w:line="274" w:lineRule="exact"/>
        <w:ind w:left="60" w:firstLine="0"/>
        <w:jc w:val="left"/>
      </w:pPr>
      <w:r w:rsidRPr="00550499">
        <w:rPr>
          <w:rStyle w:val="a4"/>
          <w:color w:val="000000"/>
        </w:rPr>
        <w:t>Объем практики - 3 зачетных единицы - 108 академических часов - 2 недели</w:t>
      </w:r>
    </w:p>
    <w:p w:rsidR="008100BB" w:rsidRPr="00550499" w:rsidRDefault="008100BB">
      <w:pPr>
        <w:pStyle w:val="a5"/>
        <w:numPr>
          <w:ilvl w:val="0"/>
          <w:numId w:val="22"/>
        </w:numPr>
        <w:shd w:val="clear" w:color="auto" w:fill="auto"/>
        <w:tabs>
          <w:tab w:val="left" w:pos="1032"/>
        </w:tabs>
        <w:spacing w:before="0" w:after="65" w:line="274" w:lineRule="exact"/>
        <w:ind w:left="800" w:right="2920" w:firstLine="0"/>
        <w:jc w:val="left"/>
      </w:pPr>
      <w:r w:rsidRPr="00550499">
        <w:rPr>
          <w:rStyle w:val="a4"/>
          <w:color w:val="000000"/>
        </w:rPr>
        <w:t>Содержание практики Содержание практики для очной и заочной форм обучения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"/>
        <w:gridCol w:w="6219"/>
        <w:gridCol w:w="103"/>
        <w:gridCol w:w="967"/>
        <w:gridCol w:w="103"/>
        <w:gridCol w:w="689"/>
        <w:gridCol w:w="103"/>
        <w:gridCol w:w="1299"/>
        <w:gridCol w:w="103"/>
      </w:tblGrid>
      <w:tr w:rsidR="008100BB" w:rsidRPr="00550499">
        <w:trPr>
          <w:gridBefore w:val="1"/>
          <w:wBefore w:w="103" w:type="dxa"/>
          <w:trHeight w:hRule="exact" w:val="614"/>
          <w:jc w:val="center"/>
        </w:trPr>
        <w:tc>
          <w:tcPr>
            <w:tcW w:w="6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550499">
              <w:rPr>
                <w:color w:val="000000"/>
              </w:rPr>
              <w:t>Продолжительность</w:t>
            </w:r>
          </w:p>
        </w:tc>
      </w:tr>
      <w:tr w:rsidR="008100BB" w:rsidRPr="00550499">
        <w:trPr>
          <w:gridBefore w:val="1"/>
          <w:wBefore w:w="103" w:type="dxa"/>
          <w:trHeight w:hRule="exact" w:val="1114"/>
          <w:jc w:val="center"/>
        </w:trPr>
        <w:tc>
          <w:tcPr>
            <w:tcW w:w="63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550499">
              <w:rPr>
                <w:color w:val="000000"/>
              </w:rPr>
              <w:t>Наименование и содержание этапа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60" w:line="220" w:lineRule="exact"/>
              <w:ind w:left="120" w:firstLine="0"/>
              <w:jc w:val="left"/>
            </w:pPr>
            <w:r w:rsidRPr="00550499">
              <w:rPr>
                <w:color w:val="000000"/>
              </w:rPr>
              <w:t>Рабочих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60" w:after="0" w:line="220" w:lineRule="exact"/>
              <w:ind w:left="300" w:firstLine="0"/>
              <w:jc w:val="left"/>
            </w:pPr>
            <w:r w:rsidRPr="00550499">
              <w:rPr>
                <w:color w:val="000000"/>
              </w:rPr>
              <w:t>дней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left="120" w:firstLine="0"/>
              <w:jc w:val="left"/>
            </w:pPr>
            <w:r w:rsidRPr="00550499">
              <w:rPr>
                <w:color w:val="000000"/>
              </w:rPr>
              <w:t>Акад.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120" w:after="0" w:line="220" w:lineRule="exact"/>
              <w:ind w:left="120" w:firstLine="0"/>
              <w:jc w:val="left"/>
            </w:pPr>
            <w:r w:rsidRPr="00550499">
              <w:rPr>
                <w:color w:val="000000"/>
              </w:rPr>
              <w:t>часов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 w:rsidRPr="00550499">
              <w:rPr>
                <w:color w:val="000000"/>
              </w:rPr>
              <w:t>В том чис</w:t>
            </w:r>
            <w:r w:rsidRPr="00550499">
              <w:rPr>
                <w:color w:val="000000"/>
              </w:rPr>
              <w:softHyphen/>
              <w:t>ле часы контактной работы</w:t>
            </w:r>
          </w:p>
        </w:tc>
      </w:tr>
      <w:tr w:rsidR="008100BB" w:rsidRPr="00550499">
        <w:trPr>
          <w:gridBefore w:val="1"/>
          <w:wBefore w:w="103" w:type="dxa"/>
          <w:trHeight w:hRule="exact" w:val="427"/>
          <w:jc w:val="center"/>
        </w:trPr>
        <w:tc>
          <w:tcPr>
            <w:tcW w:w="958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0BB" w:rsidRPr="00550499" w:rsidRDefault="00DF7564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2360" w:firstLine="0"/>
              <w:jc w:val="left"/>
            </w:pPr>
            <w:r w:rsidRPr="00550499">
              <w:rPr>
                <w:color w:val="000000"/>
              </w:rPr>
              <w:t>Начальный</w:t>
            </w:r>
            <w:r w:rsidR="008100BB" w:rsidRPr="00550499">
              <w:rPr>
                <w:color w:val="000000"/>
              </w:rPr>
              <w:t xml:space="preserve"> этап</w:t>
            </w:r>
          </w:p>
        </w:tc>
      </w:tr>
      <w:tr w:rsidR="008100BB" w:rsidRPr="00550499">
        <w:trPr>
          <w:gridAfter w:val="1"/>
          <w:wAfter w:w="103" w:type="dxa"/>
          <w:trHeight w:hRule="exact" w:val="3629"/>
          <w:jc w:val="center"/>
        </w:trPr>
        <w:tc>
          <w:tcPr>
            <w:tcW w:w="6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63C2" w:rsidRPr="00550499" w:rsidRDefault="00DF7564" w:rsidP="004663C2">
            <w:pPr>
              <w:pStyle w:val="a5"/>
              <w:framePr w:w="9586" w:wrap="notBeside" w:vAnchor="text" w:hAnchor="text" w:xAlign="center" w:y="1"/>
              <w:shd w:val="clear" w:color="auto" w:fill="auto"/>
              <w:tabs>
                <w:tab w:val="left" w:pos="336"/>
              </w:tabs>
              <w:spacing w:before="0" w:after="0" w:line="274" w:lineRule="exact"/>
              <w:ind w:left="194" w:firstLine="0"/>
              <w:jc w:val="both"/>
            </w:pPr>
            <w:r w:rsidRPr="00550499">
              <w:rPr>
                <w:b/>
                <w:bCs/>
                <w:i/>
                <w:iCs/>
              </w:rPr>
              <w:t>Проведение установочной конференции, в ходе которой:</w:t>
            </w:r>
            <w:r w:rsidRPr="00550499">
              <w:br/>
              <w:t>• ставятся цели и задачи практики;</w:t>
            </w:r>
            <w:r w:rsidRPr="00550499">
              <w:br/>
              <w:t>• излагаются основные направления деятельности студентов;</w:t>
            </w:r>
            <w:r w:rsidRPr="00550499">
              <w:br/>
              <w:t>• выдаются индивидуальные задания, подлежащие обязательному выполнению в ходе практики;</w:t>
            </w:r>
          </w:p>
          <w:p w:rsidR="008100BB" w:rsidRPr="00550499" w:rsidRDefault="004663C2" w:rsidP="004663C2">
            <w:pPr>
              <w:pStyle w:val="a5"/>
              <w:framePr w:w="9586" w:wrap="notBeside" w:vAnchor="text" w:hAnchor="text" w:xAlign="center" w:y="1"/>
              <w:shd w:val="clear" w:color="auto" w:fill="auto"/>
              <w:tabs>
                <w:tab w:val="left" w:pos="336"/>
              </w:tabs>
              <w:spacing w:before="0" w:after="0" w:line="274" w:lineRule="exact"/>
              <w:ind w:left="194" w:firstLine="0"/>
              <w:jc w:val="both"/>
            </w:pPr>
            <w:r w:rsidRPr="00550499">
              <w:t>вручается пакет документации по практике;</w:t>
            </w:r>
            <w:r w:rsidRPr="00550499"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550499">
              <w:br/>
              <w:t>• представляется график консультаций и посещения групповыми руководителями организаций, на базе которых проводится практика</w:t>
            </w:r>
          </w:p>
          <w:p w:rsidR="004663C2" w:rsidRPr="00550499" w:rsidRDefault="004663C2" w:rsidP="004663C2">
            <w:pPr>
              <w:pStyle w:val="a5"/>
              <w:framePr w:w="9586" w:wrap="notBeside" w:vAnchor="text" w:hAnchor="text" w:xAlign="center" w:y="1"/>
              <w:shd w:val="clear" w:color="auto" w:fill="auto"/>
              <w:tabs>
                <w:tab w:val="left" w:pos="336"/>
              </w:tabs>
              <w:spacing w:before="0" w:after="0" w:line="274" w:lineRule="exact"/>
              <w:ind w:left="194" w:firstLine="0"/>
              <w:jc w:val="both"/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 w:rsidRPr="00550499">
              <w:rPr>
                <w:color w:val="000000"/>
              </w:rPr>
              <w:t>2</w:t>
            </w:r>
          </w:p>
        </w:tc>
      </w:tr>
    </w:tbl>
    <w:p w:rsidR="008100BB" w:rsidRPr="00550499" w:rsidRDefault="008100BB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2"/>
        <w:gridCol w:w="1070"/>
        <w:gridCol w:w="792"/>
        <w:gridCol w:w="1402"/>
      </w:tblGrid>
      <w:tr w:rsidR="008100BB" w:rsidRPr="00550499">
        <w:trPr>
          <w:trHeight w:hRule="exact" w:val="1690"/>
          <w:jc w:val="center"/>
        </w:trPr>
        <w:tc>
          <w:tcPr>
            <w:tcW w:w="6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4663C2" w:rsidP="004663C2">
            <w:pPr>
              <w:pStyle w:val="a5"/>
              <w:framePr w:w="9586"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after="0" w:line="274" w:lineRule="exact"/>
              <w:ind w:firstLine="0"/>
              <w:jc w:val="both"/>
            </w:pPr>
            <w:r w:rsidRPr="00550499">
              <w:lastRenderedPageBreak/>
              <w:t>осуществляется распределение студентов на практику в соответствии с заключенными договорами;</w:t>
            </w:r>
            <w:r w:rsidRPr="00550499">
              <w:br/>
              <w:t>• доводятся до сведения права и обязанности студента-практиканта;</w:t>
            </w:r>
            <w:r w:rsidRPr="00550499">
              <w:br/>
              <w:t>• происходит представление руководителя практики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right="140" w:firstLine="0"/>
              <w:jc w:val="right"/>
            </w:pPr>
            <w:r w:rsidRPr="00550499">
              <w:rPr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right="120" w:firstLine="0"/>
              <w:jc w:val="right"/>
            </w:pPr>
            <w:r w:rsidRPr="00550499">
              <w:rPr>
                <w:color w:val="000000"/>
              </w:rPr>
              <w:t>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0BB" w:rsidRPr="0055049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8100BB" w:rsidRPr="00550499">
        <w:trPr>
          <w:trHeight w:hRule="exact" w:val="1392"/>
          <w:jc w:val="center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 w:rsidRPr="00550499">
              <w:rPr>
                <w:rStyle w:val="1"/>
                <w:color w:val="000000"/>
              </w:rPr>
              <w:t>Подготовка студентов к практике: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44"/>
              </w:tabs>
              <w:spacing w:before="0" w:after="0" w:line="274" w:lineRule="exact"/>
              <w:ind w:firstLine="0"/>
              <w:jc w:val="both"/>
            </w:pPr>
            <w:r w:rsidRPr="00550499">
              <w:rPr>
                <w:color w:val="000000"/>
              </w:rPr>
              <w:t>чтение лекций по наиболее сложным и актуальным про</w:t>
            </w:r>
            <w:r w:rsidRPr="00550499">
              <w:rPr>
                <w:color w:val="000000"/>
              </w:rPr>
              <w:softHyphen/>
              <w:t>блемам теории и практики, в свете подготовки студентов к практике;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49"/>
              </w:tabs>
              <w:spacing w:before="0" w:after="0" w:line="274" w:lineRule="exact"/>
              <w:ind w:firstLine="0"/>
              <w:jc w:val="both"/>
            </w:pPr>
            <w:r w:rsidRPr="00550499">
              <w:rPr>
                <w:color w:val="000000"/>
              </w:rPr>
              <w:t>проведение индивидуальных и групповых консультаций.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0BB" w:rsidRPr="0055049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8100BB" w:rsidRPr="00550499" w:rsidTr="004663C2">
        <w:trPr>
          <w:trHeight w:hRule="exact" w:val="835"/>
          <w:jc w:val="center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 w:rsidRPr="00550499">
              <w:rPr>
                <w:rStyle w:val="1"/>
                <w:color w:val="000000"/>
              </w:rPr>
              <w:t>Подготовка групповых руководителей практики: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149"/>
              </w:tabs>
              <w:spacing w:before="0" w:after="0" w:line="274" w:lineRule="exact"/>
              <w:ind w:firstLine="0"/>
              <w:jc w:val="both"/>
            </w:pPr>
            <w:r w:rsidRPr="00550499">
              <w:rPr>
                <w:color w:val="000000"/>
              </w:rPr>
              <w:t>проведение административного совещания;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149"/>
              </w:tabs>
              <w:spacing w:before="0" w:after="0" w:line="274" w:lineRule="exact"/>
              <w:ind w:firstLine="0"/>
              <w:jc w:val="both"/>
            </w:pPr>
            <w:r w:rsidRPr="00550499">
              <w:rPr>
                <w:color w:val="000000"/>
              </w:rPr>
              <w:t>проведение инструктивно-методических занятий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00BB" w:rsidRPr="0055049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00BB" w:rsidRPr="0055049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BB" w:rsidRPr="0055049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4663C2" w:rsidRPr="00550499" w:rsidTr="006D6FB6">
        <w:trPr>
          <w:trHeight w:hRule="exact" w:val="835"/>
          <w:jc w:val="center"/>
        </w:trPr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3C2" w:rsidRPr="00550499" w:rsidRDefault="004663C2" w:rsidP="004663C2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50499">
              <w:rPr>
                <w:rFonts w:ascii="Times New Roman" w:hAnsi="Times New Roman" w:cs="Times New Roman"/>
                <w:color w:val="auto"/>
              </w:rPr>
              <w:t>Основной этап</w:t>
            </w:r>
          </w:p>
        </w:tc>
      </w:tr>
      <w:tr w:rsidR="008100BB" w:rsidRPr="00550499" w:rsidTr="004663C2">
        <w:trPr>
          <w:trHeight w:hRule="exact" w:val="1944"/>
          <w:jc w:val="center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240"/>
              <w:jc w:val="left"/>
            </w:pPr>
            <w:r w:rsidRPr="00550499">
              <w:rPr>
                <w:rStyle w:val="1"/>
                <w:color w:val="000000"/>
              </w:rPr>
              <w:t>Общее знакомство с организацией, на базе которой проводится практика: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49"/>
              </w:tabs>
              <w:spacing w:before="0" w:after="0" w:line="274" w:lineRule="exact"/>
              <w:ind w:firstLine="0"/>
              <w:jc w:val="both"/>
            </w:pPr>
            <w:r w:rsidRPr="00550499">
              <w:rPr>
                <w:color w:val="000000"/>
              </w:rPr>
              <w:t>представление коллегам по работе;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49"/>
              </w:tabs>
              <w:spacing w:before="0" w:after="0" w:line="274" w:lineRule="exact"/>
              <w:ind w:firstLine="0"/>
              <w:jc w:val="both"/>
            </w:pPr>
            <w:r w:rsidRPr="00550499">
              <w:rPr>
                <w:color w:val="000000"/>
              </w:rPr>
              <w:t>инструктаж по технике безопасности;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49"/>
              </w:tabs>
              <w:spacing w:before="0" w:after="0" w:line="274" w:lineRule="exact"/>
              <w:ind w:firstLine="0"/>
              <w:jc w:val="both"/>
            </w:pPr>
            <w:r w:rsidRPr="00550499">
              <w:rPr>
                <w:color w:val="000000"/>
              </w:rPr>
              <w:t>инструктаж на рабочем месте;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49"/>
              </w:tabs>
              <w:spacing w:before="0" w:after="0" w:line="274" w:lineRule="exact"/>
              <w:ind w:firstLine="0"/>
              <w:jc w:val="both"/>
            </w:pPr>
            <w:r w:rsidRPr="00550499">
              <w:rPr>
                <w:color w:val="000000"/>
              </w:rPr>
              <w:t>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550499">
              <w:rPr>
                <w:color w:val="000000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550499">
              <w:rPr>
                <w:color w:val="000000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0BB" w:rsidRPr="0055049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8100BB" w:rsidRPr="00550499">
        <w:trPr>
          <w:trHeight w:hRule="exact" w:val="562"/>
          <w:jc w:val="center"/>
        </w:trPr>
        <w:tc>
          <w:tcPr>
            <w:tcW w:w="81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78" w:lineRule="exact"/>
              <w:ind w:left="160" w:firstLine="0"/>
              <w:jc w:val="left"/>
            </w:pPr>
            <w:r w:rsidRPr="00550499">
              <w:rPr>
                <w:rStyle w:val="1"/>
                <w:color w:val="000000"/>
              </w:rPr>
              <w:t>Работа студента-практиканта в соответствии с те</w:t>
            </w:r>
            <w:r w:rsidRPr="00550499">
              <w:rPr>
                <w:rStyle w:val="1"/>
                <w:color w:val="000000"/>
              </w:rPr>
              <w:softHyphen/>
              <w:t>матическим планом с учетом индивидуальных заданий: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0BB" w:rsidRPr="0055049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4663C2" w:rsidRPr="00550499" w:rsidTr="006D6FB6">
        <w:trPr>
          <w:trHeight w:hRule="exact" w:val="562"/>
          <w:jc w:val="center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3C2" w:rsidRPr="00550499" w:rsidRDefault="004663C2" w:rsidP="004663C2">
            <w:pPr>
              <w:pStyle w:val="ac"/>
              <w:framePr w:w="9586" w:wrap="notBeside" w:vAnchor="text" w:hAnchor="text" w:xAlign="center" w:y="1"/>
              <w:tabs>
                <w:tab w:val="right" w:leader="dot" w:pos="284"/>
              </w:tabs>
              <w:spacing w:after="0" w:line="240" w:lineRule="auto"/>
              <w:ind w:left="0" w:right="-57"/>
              <w:jc w:val="both"/>
              <w:rPr>
                <w:rFonts w:ascii="Times New Roman" w:hAnsi="Times New Roman"/>
              </w:rPr>
            </w:pPr>
            <w:r w:rsidRPr="00550499">
              <w:rPr>
                <w:rFonts w:ascii="Times New Roman" w:hAnsi="Times New Roman"/>
              </w:rPr>
              <w:t xml:space="preserve">Тема 1. </w:t>
            </w:r>
            <w:r w:rsidRPr="00550499">
              <w:rPr>
                <w:rFonts w:ascii="Times New Roman" w:hAnsi="Times New Roman"/>
                <w:color w:val="000000"/>
                <w:spacing w:val="-2"/>
              </w:rPr>
              <w:t xml:space="preserve">Ознакомление с </w:t>
            </w:r>
            <w:r w:rsidRPr="00550499">
              <w:rPr>
                <w:rFonts w:ascii="Times New Roman" w:hAnsi="Times New Roman"/>
                <w:color w:val="000000"/>
              </w:rPr>
              <w:t>материально-техническим, дидактическим оборудованием образовательного учреждения, кабинета истории, библиотеки, возможностей образовательного учреждения в области внеурочной деятельности.</w:t>
            </w:r>
            <w:r w:rsidRPr="0055049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63C2" w:rsidRPr="00550499" w:rsidRDefault="004663C2" w:rsidP="004663C2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550499">
              <w:rPr>
                <w:color w:val="000000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63C2" w:rsidRPr="00550499" w:rsidRDefault="004663C2" w:rsidP="004663C2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550499">
              <w:rPr>
                <w:color w:val="000000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63C2" w:rsidRPr="00550499" w:rsidRDefault="004663C2" w:rsidP="004663C2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4663C2" w:rsidRPr="00550499" w:rsidTr="006D6FB6">
        <w:trPr>
          <w:trHeight w:hRule="exact" w:val="835"/>
          <w:jc w:val="center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3C2" w:rsidRPr="00550499" w:rsidRDefault="004663C2" w:rsidP="004663C2">
            <w:pPr>
              <w:framePr w:w="958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550499">
              <w:rPr>
                <w:rFonts w:ascii="Times New Roman" w:hAnsi="Times New Roman" w:cs="Times New Roman"/>
                <w:sz w:val="22"/>
                <w:szCs w:val="22"/>
              </w:rPr>
              <w:t>Тема 2. Организация урочной деятельности по истории</w:t>
            </w:r>
          </w:p>
          <w:p w:rsidR="004663C2" w:rsidRPr="00550499" w:rsidRDefault="004663C2" w:rsidP="004663C2">
            <w:pPr>
              <w:framePr w:w="958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63C2" w:rsidRPr="00550499" w:rsidRDefault="004663C2" w:rsidP="004663C2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550499">
              <w:rPr>
                <w:color w:val="000000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63C2" w:rsidRPr="00550499" w:rsidRDefault="004663C2" w:rsidP="004663C2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320" w:firstLine="0"/>
              <w:jc w:val="left"/>
            </w:pPr>
            <w:r w:rsidRPr="00550499">
              <w:rPr>
                <w:color w:val="000000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63C2" w:rsidRPr="00550499" w:rsidRDefault="004663C2" w:rsidP="004663C2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4663C2" w:rsidRPr="00550499" w:rsidTr="006D6FB6">
        <w:trPr>
          <w:trHeight w:hRule="exact" w:val="840"/>
          <w:jc w:val="center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3C2" w:rsidRPr="00550499" w:rsidRDefault="004663C2" w:rsidP="004663C2">
            <w:pPr>
              <w:framePr w:w="958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550499">
              <w:rPr>
                <w:rFonts w:ascii="Times New Roman" w:hAnsi="Times New Roman" w:cs="Times New Roman"/>
                <w:sz w:val="22"/>
                <w:szCs w:val="22"/>
              </w:rPr>
              <w:t>Тема 3. Организация внеурочной деятельности по истории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63C2" w:rsidRPr="00550499" w:rsidRDefault="004663C2" w:rsidP="004663C2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550499">
              <w:rPr>
                <w:color w:val="000000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63C2" w:rsidRPr="00550499" w:rsidRDefault="004663C2" w:rsidP="004663C2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550499">
              <w:rPr>
                <w:color w:val="000000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63C2" w:rsidRPr="00550499" w:rsidRDefault="004663C2" w:rsidP="004663C2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4663C2" w:rsidRPr="00550499" w:rsidTr="006D6FB6">
        <w:trPr>
          <w:trHeight w:hRule="exact" w:val="288"/>
          <w:jc w:val="center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3C2" w:rsidRPr="00550499" w:rsidRDefault="004663C2" w:rsidP="004663C2">
            <w:pPr>
              <w:framePr w:w="958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550499">
              <w:rPr>
                <w:rFonts w:ascii="Times New Roman" w:hAnsi="Times New Roman" w:cs="Times New Roman"/>
                <w:sz w:val="22"/>
                <w:szCs w:val="22"/>
              </w:rPr>
              <w:t xml:space="preserve">Тема 4. Организация воспитательной работы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63C2" w:rsidRPr="00550499" w:rsidRDefault="004663C2" w:rsidP="004663C2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550499">
              <w:rPr>
                <w:color w:val="000000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63C2" w:rsidRPr="00550499" w:rsidRDefault="004663C2" w:rsidP="004663C2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320" w:firstLine="0"/>
              <w:jc w:val="left"/>
            </w:pPr>
            <w:r w:rsidRPr="00550499">
              <w:rPr>
                <w:color w:val="000000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63C2" w:rsidRPr="00550499" w:rsidRDefault="004663C2" w:rsidP="004663C2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4663C2" w:rsidRPr="00550499" w:rsidTr="006D6FB6">
        <w:trPr>
          <w:trHeight w:hRule="exact" w:val="288"/>
          <w:jc w:val="center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3C2" w:rsidRPr="00550499" w:rsidRDefault="004663C2" w:rsidP="004663C2">
            <w:pPr>
              <w:framePr w:w="958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550499">
              <w:rPr>
                <w:rFonts w:ascii="Times New Roman" w:hAnsi="Times New Roman" w:cs="Times New Roman"/>
                <w:sz w:val="22"/>
                <w:szCs w:val="22"/>
              </w:rPr>
              <w:t>Тема 5. Организация взаимодействия с семьей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63C2" w:rsidRPr="00550499" w:rsidRDefault="004663C2" w:rsidP="004663C2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color w:val="000000"/>
              </w:rPr>
            </w:pPr>
            <w:r w:rsidRPr="00550499">
              <w:rPr>
                <w:color w:val="000000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63C2" w:rsidRPr="00550499" w:rsidRDefault="004663C2" w:rsidP="004663C2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320" w:firstLine="0"/>
              <w:jc w:val="left"/>
              <w:rPr>
                <w:color w:val="000000"/>
              </w:rPr>
            </w:pPr>
            <w:r w:rsidRPr="00550499">
              <w:rPr>
                <w:color w:val="000000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63C2" w:rsidRPr="00550499" w:rsidRDefault="004663C2" w:rsidP="004663C2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4663C2" w:rsidRPr="00550499" w:rsidTr="006D6FB6">
        <w:trPr>
          <w:trHeight w:hRule="exact" w:val="288"/>
          <w:jc w:val="center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3C2" w:rsidRPr="00550499" w:rsidRDefault="004663C2" w:rsidP="004663C2">
            <w:pPr>
              <w:framePr w:w="958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550499">
              <w:rPr>
                <w:rFonts w:ascii="Times New Roman" w:hAnsi="Times New Roman" w:cs="Times New Roman"/>
                <w:sz w:val="22"/>
                <w:szCs w:val="22"/>
              </w:rPr>
              <w:t>Тема 6. Самооценка результативности практики. Обобщить полученные на практике результаты. Подготовить тематическое выступление на заключительной конференции.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63C2" w:rsidRPr="00550499" w:rsidRDefault="004663C2" w:rsidP="004663C2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color w:val="000000"/>
              </w:rPr>
            </w:pPr>
            <w:r w:rsidRPr="00550499">
              <w:rPr>
                <w:color w:val="000000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63C2" w:rsidRPr="00550499" w:rsidRDefault="004663C2" w:rsidP="004663C2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320" w:firstLine="0"/>
              <w:jc w:val="left"/>
              <w:rPr>
                <w:color w:val="000000"/>
              </w:rPr>
            </w:pPr>
            <w:r w:rsidRPr="00550499">
              <w:rPr>
                <w:color w:val="000000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63C2" w:rsidRPr="00550499" w:rsidRDefault="004663C2" w:rsidP="004663C2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8100BB" w:rsidRPr="00550499">
        <w:trPr>
          <w:trHeight w:hRule="exact" w:val="283"/>
          <w:jc w:val="center"/>
        </w:trPr>
        <w:tc>
          <w:tcPr>
            <w:tcW w:w="81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1940" w:firstLine="0"/>
              <w:jc w:val="left"/>
            </w:pPr>
            <w:r w:rsidRPr="00550499">
              <w:rPr>
                <w:color w:val="000000"/>
              </w:rPr>
              <w:t>Заключительный этап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0BB" w:rsidRPr="0055049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4663C2" w:rsidRPr="00550499" w:rsidTr="006D6FB6">
        <w:trPr>
          <w:trHeight w:hRule="exact" w:val="739"/>
          <w:jc w:val="center"/>
        </w:trPr>
        <w:tc>
          <w:tcPr>
            <w:tcW w:w="632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663C2" w:rsidRPr="00550499" w:rsidRDefault="004663C2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 w:rsidRPr="00550499">
              <w:rPr>
                <w:b/>
                <w:bCs/>
                <w:i/>
                <w:iCs/>
              </w:rPr>
              <w:t>Подготовка, оформление и представление студентами отчетной документации по практике</w:t>
            </w:r>
            <w:r w:rsidRPr="00550499">
              <w:br/>
              <w:t>По окончании практики студент представляет на кафедру:</w:t>
            </w:r>
            <w:r w:rsidRPr="00550499">
              <w:br/>
              <w:t>• дневник практики, заверенный руководителем организации, где студент проходил практику</w:t>
            </w:r>
          </w:p>
          <w:p w:rsidR="004663C2" w:rsidRPr="00550499" w:rsidRDefault="004663C2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 w:rsidRPr="00550499"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550499">
              <w:br/>
              <w:t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</w:t>
            </w:r>
          </w:p>
          <w:p w:rsidR="004663C2" w:rsidRPr="00550499" w:rsidRDefault="004663C2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 w:rsidRPr="00550499"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63C2" w:rsidRPr="00550499" w:rsidRDefault="004663C2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63C2" w:rsidRPr="00550499" w:rsidRDefault="004663C2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63C2" w:rsidRPr="00550499" w:rsidRDefault="004663C2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4663C2" w:rsidRPr="00550499" w:rsidTr="006D6FB6">
        <w:trPr>
          <w:trHeight w:hRule="exact" w:val="4238"/>
          <w:jc w:val="center"/>
        </w:trPr>
        <w:tc>
          <w:tcPr>
            <w:tcW w:w="632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63C2" w:rsidRPr="00550499" w:rsidRDefault="004663C2" w:rsidP="004663C2">
            <w:pPr>
              <w:pStyle w:val="a5"/>
              <w:framePr w:w="9586" w:wrap="notBeside" w:vAnchor="text" w:hAnchor="text" w:xAlign="center" w:y="1"/>
              <w:shd w:val="clear" w:color="auto" w:fill="auto"/>
              <w:tabs>
                <w:tab w:val="left" w:pos="149"/>
              </w:tabs>
              <w:spacing w:before="0" w:after="0" w:line="274" w:lineRule="exact"/>
              <w:ind w:firstLine="0"/>
              <w:jc w:val="both"/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63C2" w:rsidRPr="00550499" w:rsidRDefault="004663C2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right="140" w:firstLine="0"/>
              <w:jc w:val="right"/>
            </w:pPr>
            <w:r w:rsidRPr="00550499">
              <w:rPr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63C2" w:rsidRPr="00550499" w:rsidRDefault="004663C2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right="120" w:firstLine="0"/>
              <w:jc w:val="right"/>
            </w:pPr>
            <w:r w:rsidRPr="00550499">
              <w:rPr>
                <w:color w:val="000000"/>
              </w:rPr>
              <w:t>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63C2" w:rsidRPr="00550499" w:rsidRDefault="004663C2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right="120" w:firstLine="0"/>
              <w:jc w:val="right"/>
            </w:pPr>
            <w:r w:rsidRPr="00550499">
              <w:rPr>
                <w:color w:val="000000"/>
              </w:rPr>
              <w:t>2</w:t>
            </w:r>
          </w:p>
        </w:tc>
      </w:tr>
      <w:tr w:rsidR="008100BB" w:rsidRPr="00550499">
        <w:trPr>
          <w:trHeight w:hRule="exact" w:val="293"/>
          <w:jc w:val="center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 w:rsidRPr="00550499">
              <w:rPr>
                <w:rStyle w:val="1"/>
                <w:color w:val="000000"/>
              </w:rPr>
              <w:t>Подготовка к защите и защита студентами отчетов о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0BB" w:rsidRPr="0055049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8100BB" w:rsidRPr="00550499" w:rsidRDefault="008100BB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2"/>
        <w:gridCol w:w="1070"/>
        <w:gridCol w:w="792"/>
        <w:gridCol w:w="1402"/>
      </w:tblGrid>
      <w:tr w:rsidR="008100BB" w:rsidRPr="00550499">
        <w:trPr>
          <w:trHeight w:hRule="exact" w:val="307"/>
          <w:jc w:val="center"/>
        </w:trPr>
        <w:tc>
          <w:tcPr>
            <w:tcW w:w="6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550499">
              <w:rPr>
                <w:rStyle w:val="1"/>
                <w:color w:val="000000"/>
              </w:rPr>
              <w:t>прохождении практики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0BB" w:rsidRPr="0055049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8100BB" w:rsidRPr="00550499">
        <w:trPr>
          <w:trHeight w:hRule="exact" w:val="1392"/>
          <w:jc w:val="center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 w:rsidRPr="00550499">
              <w:rPr>
                <w:rStyle w:val="1"/>
                <w:color w:val="000000"/>
              </w:rPr>
              <w:t>Подведение итогов практики</w:t>
            </w:r>
          </w:p>
          <w:p w:rsidR="008100BB" w:rsidRPr="00550499" w:rsidRDefault="004663C2">
            <w:pPr>
              <w:pStyle w:val="a5"/>
              <w:framePr w:w="958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74"/>
              </w:tabs>
              <w:spacing w:before="0" w:after="0" w:line="274" w:lineRule="exact"/>
              <w:ind w:left="120" w:firstLine="0"/>
              <w:jc w:val="left"/>
            </w:pPr>
            <w:r w:rsidRPr="00550499">
              <w:rPr>
                <w:b/>
                <w:bCs/>
                <w:i/>
                <w:iCs/>
              </w:rPr>
              <w:t>Подведение итогов практики</w:t>
            </w:r>
            <w:r w:rsidRPr="00550499">
              <w:br/>
              <w:t>• подготовка руководителями практики отчетов о результатах прохождения практики;</w:t>
            </w:r>
            <w:r w:rsidRPr="00550499"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74"/>
              </w:tabs>
              <w:spacing w:before="0" w:after="0" w:line="274" w:lineRule="exact"/>
              <w:ind w:left="120" w:firstLine="0"/>
              <w:jc w:val="left"/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74"/>
              </w:tabs>
              <w:spacing w:before="0" w:after="0" w:line="274" w:lineRule="exact"/>
              <w:ind w:left="120" w:firstLine="0"/>
              <w:jc w:val="left"/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74"/>
              </w:tabs>
              <w:spacing w:before="0" w:after="0" w:line="274" w:lineRule="exact"/>
              <w:ind w:left="120" w:firstLine="0"/>
              <w:jc w:val="left"/>
            </w:pPr>
          </w:p>
        </w:tc>
      </w:tr>
      <w:tr w:rsidR="008100BB" w:rsidRPr="00550499">
        <w:trPr>
          <w:trHeight w:hRule="exact" w:val="283"/>
          <w:jc w:val="center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 w:rsidRPr="00550499">
              <w:rPr>
                <w:rStyle w:val="1"/>
                <w:color w:val="000000"/>
              </w:rPr>
              <w:t>Защита отчета по практике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</w:p>
        </w:tc>
      </w:tr>
      <w:tr w:rsidR="008100BB" w:rsidRPr="00550499">
        <w:trPr>
          <w:trHeight w:hRule="exact" w:val="413"/>
          <w:jc w:val="center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550499">
              <w:rPr>
                <w:color w:val="000000"/>
              </w:rPr>
              <w:t>Итого (с защитой отчета)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550499">
              <w:rPr>
                <w:color w:val="000000"/>
              </w:rPr>
              <w:t>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 w:rsidRPr="00550499">
              <w:rPr>
                <w:color w:val="000000"/>
              </w:rPr>
              <w:t>108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550499">
              <w:rPr>
                <w:color w:val="000000"/>
              </w:rPr>
              <w:t>4</w:t>
            </w:r>
          </w:p>
        </w:tc>
      </w:tr>
    </w:tbl>
    <w:p w:rsidR="008100BB" w:rsidRPr="00550499" w:rsidRDefault="008100BB">
      <w:pPr>
        <w:rPr>
          <w:rFonts w:cs="Times New Roman"/>
          <w:color w:val="auto"/>
          <w:sz w:val="2"/>
          <w:szCs w:val="2"/>
        </w:rPr>
      </w:pPr>
    </w:p>
    <w:p w:rsidR="008100BB" w:rsidRPr="00550499" w:rsidRDefault="008100BB">
      <w:pPr>
        <w:pStyle w:val="a5"/>
        <w:shd w:val="clear" w:color="auto" w:fill="auto"/>
        <w:spacing w:before="189" w:after="0" w:line="274" w:lineRule="exact"/>
        <w:ind w:left="120" w:right="120" w:firstLine="360"/>
        <w:jc w:val="both"/>
      </w:pPr>
      <w:r w:rsidRPr="00550499">
        <w:rPr>
          <w:rStyle w:val="a4"/>
          <w:color w:val="000000"/>
        </w:rPr>
        <w:t>Практика предусматривает следующие формы организации учебного процесса: кон</w:t>
      </w:r>
      <w:r w:rsidRPr="00550499">
        <w:rPr>
          <w:rStyle w:val="a4"/>
          <w:color w:val="000000"/>
        </w:rPr>
        <w:softHyphen/>
        <w:t>ференции (установочная и итоговая), консультации руководителя практики (по мере не</w:t>
      </w:r>
      <w:r w:rsidRPr="00550499">
        <w:rPr>
          <w:rStyle w:val="a4"/>
          <w:color w:val="000000"/>
        </w:rPr>
        <w:softHyphen/>
        <w:t>обходимости).</w:t>
      </w:r>
    </w:p>
    <w:p w:rsidR="008100BB" w:rsidRPr="00550499" w:rsidRDefault="008100BB">
      <w:pPr>
        <w:pStyle w:val="a5"/>
        <w:shd w:val="clear" w:color="auto" w:fill="auto"/>
        <w:spacing w:before="0" w:after="0" w:line="274" w:lineRule="exact"/>
        <w:ind w:left="120" w:right="120" w:firstLine="360"/>
        <w:jc w:val="both"/>
      </w:pPr>
      <w:r w:rsidRPr="00550499">
        <w:rPr>
          <w:rStyle w:val="a4"/>
          <w:color w:val="000000"/>
        </w:rPr>
        <w:t>Производственная практика может проводиться в профильных организациях, имею</w:t>
      </w:r>
      <w:r w:rsidRPr="00550499">
        <w:rPr>
          <w:rStyle w:val="a4"/>
          <w:color w:val="000000"/>
        </w:rPr>
        <w:softHyphen/>
        <w:t>щих договор о сотрудничестве с Академией, либо в подразделении Омской гуманитарной академии (на выпускающей кафедре «Педагогики, психологии и социальной работы»).</w:t>
      </w:r>
    </w:p>
    <w:p w:rsidR="008100BB" w:rsidRPr="00550499" w:rsidRDefault="008100BB">
      <w:pPr>
        <w:pStyle w:val="a5"/>
        <w:shd w:val="clear" w:color="auto" w:fill="auto"/>
        <w:spacing w:before="0" w:after="0" w:line="274" w:lineRule="exact"/>
        <w:ind w:left="120" w:right="120" w:firstLine="360"/>
        <w:jc w:val="both"/>
      </w:pPr>
      <w:r w:rsidRPr="00550499">
        <w:rPr>
          <w:rStyle w:val="a4"/>
          <w:color w:val="000000"/>
        </w:rPr>
        <w:t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</w:t>
      </w:r>
    </w:p>
    <w:p w:rsidR="008100BB" w:rsidRPr="00550499" w:rsidRDefault="008100BB">
      <w:pPr>
        <w:pStyle w:val="a5"/>
        <w:shd w:val="clear" w:color="auto" w:fill="auto"/>
        <w:spacing w:before="0" w:after="0" w:line="274" w:lineRule="exact"/>
        <w:ind w:left="120" w:right="120" w:firstLine="360"/>
        <w:jc w:val="both"/>
      </w:pPr>
      <w:r w:rsidRPr="00550499">
        <w:rPr>
          <w:rStyle w:val="a4"/>
          <w:color w:val="000000"/>
        </w:rPr>
        <w:t>Для решения общих организационных вопросов руководителем практики от ОмГА проводятся конференции:</w:t>
      </w:r>
    </w:p>
    <w:p w:rsidR="008100BB" w:rsidRPr="0055049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804"/>
        </w:tabs>
        <w:spacing w:before="0" w:after="0" w:line="274" w:lineRule="exact"/>
        <w:ind w:left="860" w:right="120" w:hanging="360"/>
        <w:jc w:val="both"/>
      </w:pPr>
      <w:r w:rsidRPr="00550499">
        <w:rPr>
          <w:rStyle w:val="a4"/>
          <w:color w:val="000000"/>
        </w:rPr>
        <w:t>Установочная конференция 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руководителями практики, уточняют с ними порядок работы;</w:t>
      </w:r>
    </w:p>
    <w:p w:rsidR="008100BB" w:rsidRPr="0055049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804"/>
        </w:tabs>
        <w:spacing w:before="0" w:after="163" w:line="274" w:lineRule="exact"/>
        <w:ind w:left="860" w:right="120" w:hanging="360"/>
        <w:jc w:val="both"/>
      </w:pPr>
      <w:r w:rsidRPr="00550499">
        <w:rPr>
          <w:rStyle w:val="a4"/>
          <w:color w:val="000000"/>
        </w:rPr>
        <w:t>Итоговая конференция (последний учебный день практики)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8100BB" w:rsidRPr="00550499" w:rsidRDefault="008100BB">
      <w:pPr>
        <w:pStyle w:val="a5"/>
        <w:shd w:val="clear" w:color="auto" w:fill="auto"/>
        <w:spacing w:before="0" w:after="0" w:line="220" w:lineRule="exact"/>
        <w:ind w:left="860" w:hanging="360"/>
        <w:jc w:val="both"/>
      </w:pPr>
      <w:r w:rsidRPr="00550499">
        <w:rPr>
          <w:rStyle w:val="a4"/>
          <w:color w:val="000000"/>
        </w:rPr>
        <w:t>На итоговой конференции освещаются следующие вопросы:</w:t>
      </w:r>
    </w:p>
    <w:p w:rsidR="008100BB" w:rsidRPr="0055049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1518"/>
        </w:tabs>
        <w:spacing w:before="0" w:after="0" w:line="317" w:lineRule="exact"/>
        <w:ind w:left="860" w:right="120" w:firstLine="0"/>
        <w:jc w:val="both"/>
      </w:pPr>
      <w:r w:rsidRPr="00550499">
        <w:rPr>
          <w:rStyle w:val="a4"/>
          <w:color w:val="000000"/>
        </w:rPr>
        <w:t>выступления обучающихся, прошедших практику (в виде докладов, заранее подготовленных отдельными обучающимися или группой);</w:t>
      </w:r>
    </w:p>
    <w:p w:rsidR="008100BB" w:rsidRPr="0055049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1518"/>
        </w:tabs>
        <w:spacing w:before="0" w:after="0" w:line="317" w:lineRule="exact"/>
        <w:ind w:left="860" w:firstLine="0"/>
        <w:jc w:val="both"/>
      </w:pPr>
      <w:r w:rsidRPr="00550499">
        <w:rPr>
          <w:rStyle w:val="a4"/>
          <w:color w:val="000000"/>
        </w:rPr>
        <w:t>отчеты о результатах практики руководителей практики;</w:t>
      </w:r>
    </w:p>
    <w:p w:rsidR="008100BB" w:rsidRPr="0055049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1518"/>
        </w:tabs>
        <w:spacing w:before="0" w:after="151" w:line="317" w:lineRule="exact"/>
        <w:ind w:left="860" w:firstLine="0"/>
        <w:jc w:val="both"/>
      </w:pPr>
      <w:r w:rsidRPr="00550499">
        <w:rPr>
          <w:rStyle w:val="a4"/>
          <w:color w:val="000000"/>
        </w:rPr>
        <w:t>обсуждение актуальных проблем производственной практики.</w:t>
      </w:r>
    </w:p>
    <w:p w:rsidR="008100BB" w:rsidRPr="00550499" w:rsidRDefault="008100BB">
      <w:pPr>
        <w:pStyle w:val="a5"/>
        <w:shd w:val="clear" w:color="auto" w:fill="auto"/>
        <w:spacing w:before="0" w:after="0" w:line="278" w:lineRule="exact"/>
        <w:ind w:left="860" w:hanging="360"/>
        <w:jc w:val="both"/>
      </w:pPr>
      <w:r w:rsidRPr="00550499">
        <w:rPr>
          <w:rStyle w:val="a4"/>
          <w:color w:val="000000"/>
        </w:rPr>
        <w:t>В период практики обучающиеся выполняют следующие обязанности:</w:t>
      </w:r>
    </w:p>
    <w:p w:rsidR="008100BB" w:rsidRPr="0055049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804"/>
        </w:tabs>
        <w:spacing w:before="0" w:after="0" w:line="278" w:lineRule="exact"/>
        <w:ind w:left="860" w:right="120" w:hanging="360"/>
        <w:jc w:val="both"/>
      </w:pPr>
      <w:r w:rsidRPr="00550499">
        <w:rPr>
          <w:rStyle w:val="a4"/>
          <w:color w:val="000000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8100BB" w:rsidRPr="0055049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804"/>
        </w:tabs>
        <w:spacing w:before="0" w:after="0" w:line="278" w:lineRule="exact"/>
        <w:ind w:left="860" w:right="120" w:hanging="360"/>
        <w:jc w:val="left"/>
      </w:pPr>
      <w:r w:rsidRPr="00550499">
        <w:rPr>
          <w:rStyle w:val="a4"/>
          <w:color w:val="000000"/>
        </w:rPr>
        <w:t>Практикант выполняет все виды работ, предусмотренные планом практики, тща</w:t>
      </w:r>
      <w:r w:rsidRPr="00550499">
        <w:rPr>
          <w:rStyle w:val="a4"/>
          <w:color w:val="000000"/>
        </w:rPr>
        <w:softHyphen/>
        <w:t>тельно готовится к ним, проявляет организованность и дисциплинированность.</w:t>
      </w:r>
    </w:p>
    <w:p w:rsidR="008100BB" w:rsidRPr="0055049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804"/>
        </w:tabs>
        <w:spacing w:before="0" w:after="0" w:line="278" w:lineRule="exact"/>
        <w:ind w:left="860" w:right="120" w:hanging="360"/>
        <w:jc w:val="both"/>
      </w:pPr>
      <w:r w:rsidRPr="00550499">
        <w:rPr>
          <w:rStyle w:val="a4"/>
          <w:color w:val="000000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8100BB" w:rsidRPr="0055049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804"/>
        </w:tabs>
        <w:spacing w:before="0" w:after="439" w:line="278" w:lineRule="exact"/>
        <w:ind w:left="860" w:right="120" w:hanging="360"/>
        <w:jc w:val="left"/>
      </w:pPr>
      <w:r w:rsidRPr="00550499">
        <w:rPr>
          <w:rStyle w:val="a4"/>
          <w:color w:val="000000"/>
        </w:rPr>
        <w:t>В случае невыполнения требований, предъявляемых практиканту, обучающийся может быть отстранен от практики.</w:t>
      </w:r>
    </w:p>
    <w:p w:rsidR="008100BB" w:rsidRPr="00550499" w:rsidRDefault="008100BB">
      <w:pPr>
        <w:pStyle w:val="50"/>
        <w:shd w:val="clear" w:color="auto" w:fill="auto"/>
        <w:spacing w:before="0" w:after="169" w:line="180" w:lineRule="exact"/>
        <w:ind w:left="860"/>
      </w:pPr>
      <w:r w:rsidRPr="00550499">
        <w:rPr>
          <w:rStyle w:val="5"/>
          <w:b/>
          <w:bCs/>
          <w:color w:val="000000"/>
        </w:rPr>
        <w:t>* Примечания:</w:t>
      </w:r>
    </w:p>
    <w:p w:rsidR="008100BB" w:rsidRPr="00550499" w:rsidRDefault="008100BB">
      <w:pPr>
        <w:pStyle w:val="50"/>
        <w:shd w:val="clear" w:color="auto" w:fill="auto"/>
        <w:spacing w:before="0" w:after="0" w:line="206" w:lineRule="exact"/>
        <w:ind w:left="860"/>
      </w:pPr>
      <w:r w:rsidRPr="00550499">
        <w:rPr>
          <w:rStyle w:val="5"/>
          <w:b/>
          <w:bCs/>
          <w:color w:val="000000"/>
        </w:rPr>
        <w:t>Для обучающихся по индивидуальному учебному плану:</w:t>
      </w:r>
    </w:p>
    <w:p w:rsidR="008100BB" w:rsidRPr="00550499" w:rsidRDefault="008100BB">
      <w:pPr>
        <w:pStyle w:val="60"/>
        <w:shd w:val="clear" w:color="auto" w:fill="auto"/>
        <w:ind w:left="120" w:right="120"/>
      </w:pPr>
      <w:r w:rsidRPr="00550499">
        <w:rPr>
          <w:rStyle w:val="6"/>
          <w:color w:val="000000"/>
        </w:rPr>
        <w:t>При разработке программы производственной практики (тип «Практика по получению профессиональных умений и опыта профессиональной деятельности»)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</w:t>
      </w:r>
      <w:r w:rsidRPr="00550499">
        <w:rPr>
          <w:rStyle w:val="6"/>
          <w:color w:val="000000"/>
        </w:rPr>
        <w:softHyphen/>
        <w:t>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её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</w:t>
      </w:r>
      <w:r w:rsidRPr="00550499">
        <w:rPr>
          <w:rStyle w:val="6"/>
          <w:color w:val="000000"/>
        </w:rPr>
        <w:softHyphen/>
        <w:t>альным учебным планом при освоении образовательной программы обучающимся, который имеет среднее профессио</w:t>
      </w:r>
      <w:r w:rsidRPr="00550499">
        <w:rPr>
          <w:rStyle w:val="6"/>
          <w:color w:val="000000"/>
        </w:rPr>
        <w:softHyphen/>
        <w:t xml:space="preserve">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соответствии с ФГОС ВО (ускоренное обучение такого обучающегося по индивидуальному учебному плану в порядке, </w:t>
      </w:r>
      <w:r w:rsidRPr="00550499">
        <w:rPr>
          <w:rStyle w:val="6"/>
          <w:color w:val="000000"/>
        </w:rPr>
        <w:lastRenderedPageBreak/>
        <w:t>установленном локальным нормативным актом образовательной организации «Положение об обуче</w:t>
      </w:r>
      <w:r w:rsidRPr="00550499">
        <w:rPr>
          <w:rStyle w:val="6"/>
          <w:color w:val="000000"/>
        </w:rPr>
        <w:softHyphen/>
        <w:t>нии по индивидуальному учебному плану, в том числе ускоренном обучении, студентов, осваивающих основные про</w:t>
      </w:r>
      <w:r w:rsidRPr="00550499">
        <w:rPr>
          <w:rStyle w:val="6"/>
          <w:color w:val="000000"/>
        </w:rPr>
        <w:softHyphen/>
        <w:t>фессиональные образовательные программы высшего образования - программы бакалавриата, магистратуры», одобрен</w:t>
      </w:r>
      <w:r w:rsidRPr="00550499">
        <w:rPr>
          <w:rStyle w:val="6"/>
          <w:color w:val="000000"/>
        </w:rPr>
        <w:softHyphen/>
        <w:t>ного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8100BB" w:rsidRPr="00550499" w:rsidRDefault="008100BB">
      <w:pPr>
        <w:pStyle w:val="50"/>
        <w:shd w:val="clear" w:color="auto" w:fill="auto"/>
        <w:spacing w:before="0" w:after="0" w:line="206" w:lineRule="exact"/>
        <w:ind w:left="20" w:firstLine="360"/>
      </w:pPr>
      <w:r w:rsidRPr="00550499">
        <w:rPr>
          <w:rStyle w:val="5"/>
          <w:b/>
          <w:bCs/>
          <w:color w:val="000000"/>
        </w:rPr>
        <w:t>Для обучающихся с ограниченными возможностями здоровья:</w:t>
      </w:r>
    </w:p>
    <w:p w:rsidR="008100BB" w:rsidRPr="00550499" w:rsidRDefault="008100BB">
      <w:pPr>
        <w:pStyle w:val="60"/>
        <w:shd w:val="clear" w:color="auto" w:fill="auto"/>
        <w:ind w:left="20" w:right="20" w:firstLine="360"/>
      </w:pPr>
      <w:r w:rsidRPr="00550499">
        <w:rPr>
          <w:rStyle w:val="6"/>
          <w:color w:val="000000"/>
        </w:rPr>
        <w:t>При разработке адаптированной образовательной программы в части программы производственной практики, а для инвалидов - индивидуальной программы реабилитации инвалида в части программы производственной практики (тип «Практика по получению профессиональных умений и опыта профессиональной деятельности») в соответствии с требо</w:t>
      </w:r>
      <w:r w:rsidRPr="00550499">
        <w:rPr>
          <w:rStyle w:val="6"/>
          <w:color w:val="000000"/>
        </w:rPr>
        <w:softHyphen/>
        <w:t>ваниями статьи 79 Федерального закона Российской Федерации от 29.12.2012 № 273-Ф3 «Об образовании в Российской Федерации»; федеральными и локальными нормативными актами, Уставом Академии образовательная организация устанавливает конкретное содержание программы производственной практики (тип «Практика по получению профес</w:t>
      </w:r>
      <w:r w:rsidRPr="00550499">
        <w:rPr>
          <w:rStyle w:val="6"/>
          <w:color w:val="000000"/>
        </w:rPr>
        <w:softHyphen/>
        <w:t>сиональных умений и опыта профессиональной деятельности») и условия организации и проведения конкретной прак</w:t>
      </w:r>
      <w:r w:rsidRPr="00550499">
        <w:rPr>
          <w:rStyle w:val="6"/>
          <w:color w:val="000000"/>
        </w:rPr>
        <w:softHyphen/>
        <w:t>тики для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8100BB" w:rsidRPr="00550499" w:rsidRDefault="008100BB">
      <w:pPr>
        <w:pStyle w:val="60"/>
        <w:shd w:val="clear" w:color="auto" w:fill="auto"/>
        <w:spacing w:after="289"/>
        <w:ind w:left="20" w:right="20" w:firstLine="360"/>
      </w:pPr>
      <w:r w:rsidRPr="00550499">
        <w:rPr>
          <w:rStyle w:val="61"/>
          <w:color w:val="000000"/>
        </w:rPr>
        <w:t>Для лиц, зачисленных для продолжения обучения в соответствии с частью 5 статьи 5 Федерального закона от 05.05.2014 № 84</w:t>
      </w:r>
      <w:r w:rsidRPr="00550499">
        <w:rPr>
          <w:rStyle w:val="6"/>
          <w:color w:val="000000"/>
        </w:rPr>
        <w:t>-</w:t>
      </w:r>
      <w:r w:rsidRPr="00550499">
        <w:rPr>
          <w:rStyle w:val="61"/>
          <w:color w:val="000000"/>
        </w:rPr>
        <w:t xml:space="preserve">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</w:t>
      </w:r>
      <w:r w:rsidRPr="00550499">
        <w:rPr>
          <w:rStyle w:val="6"/>
          <w:color w:val="000000"/>
        </w:rPr>
        <w:t xml:space="preserve">- </w:t>
      </w:r>
      <w:r w:rsidRPr="00550499">
        <w:rPr>
          <w:rStyle w:val="61"/>
          <w:color w:val="000000"/>
        </w:rPr>
        <w:t>Республики Крым и города федерального значения Севастополя и о внесении изменений в Феде</w:t>
      </w:r>
      <w:r w:rsidRPr="00550499">
        <w:rPr>
          <w:rStyle w:val="61"/>
          <w:color w:val="000000"/>
        </w:rPr>
        <w:softHyphen/>
        <w:t xml:space="preserve">ральный закон «Об образовании в Российской Федерации»: </w:t>
      </w:r>
      <w:r w:rsidRPr="00550499">
        <w:rPr>
          <w:rStyle w:val="6"/>
          <w:color w:val="000000"/>
        </w:rPr>
        <w:t>При разработке программы производственной практики (тип «Практика по получению профессиональных умений и опыта профессиональной деятельности»)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ее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</w:t>
      </w:r>
      <w:r w:rsidRPr="00550499">
        <w:rPr>
          <w:rStyle w:val="6"/>
          <w:color w:val="000000"/>
        </w:rPr>
        <w:softHyphen/>
        <w:t>граммы обучающимися, зачисленными для продолжения обучения в соответствии с частью 5 статьи 5 Федеральною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</w:t>
      </w:r>
      <w:r w:rsidRPr="00550499">
        <w:rPr>
          <w:rStyle w:val="6"/>
          <w:color w:val="000000"/>
        </w:rPr>
        <w:softHyphen/>
        <w:t>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</w:t>
      </w:r>
      <w:r w:rsidRPr="00550499">
        <w:rPr>
          <w:rStyle w:val="6"/>
          <w:color w:val="000000"/>
        </w:rPr>
        <w:softHyphen/>
        <w:t xml:space="preserve">вательной программы высшего образования - программы бакалавриата по направлению подготовки </w:t>
      </w:r>
      <w:r w:rsidRPr="00550499">
        <w:rPr>
          <w:rStyle w:val="61"/>
          <w:color w:val="000000"/>
        </w:rPr>
        <w:t>44.03.01 «Педаго</w:t>
      </w:r>
      <w:r w:rsidRPr="00550499">
        <w:rPr>
          <w:rStyle w:val="61"/>
          <w:color w:val="000000"/>
        </w:rPr>
        <w:softHyphen/>
        <w:t>гическое образование» (уровень бакалавриата) Направленность (профиль) программы «</w:t>
      </w:r>
      <w:r w:rsidR="00DF7564" w:rsidRPr="00550499">
        <w:rPr>
          <w:rStyle w:val="61"/>
          <w:color w:val="000000"/>
        </w:rPr>
        <w:t>Истор</w:t>
      </w:r>
      <w:r w:rsidRPr="00550499">
        <w:rPr>
          <w:rStyle w:val="61"/>
          <w:color w:val="000000"/>
        </w:rPr>
        <w:t>ическое образо</w:t>
      </w:r>
      <w:r w:rsidRPr="00550499">
        <w:rPr>
          <w:rStyle w:val="61"/>
          <w:color w:val="000000"/>
        </w:rPr>
        <w:softHyphen/>
        <w:t>вание</w:t>
      </w:r>
      <w:r w:rsidRPr="00550499">
        <w:rPr>
          <w:rStyle w:val="6"/>
          <w:color w:val="000000"/>
        </w:rPr>
        <w:t>»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8100BB" w:rsidRPr="00550499" w:rsidRDefault="008100BB">
      <w:pPr>
        <w:pStyle w:val="a5"/>
        <w:numPr>
          <w:ilvl w:val="0"/>
          <w:numId w:val="22"/>
        </w:numPr>
        <w:shd w:val="clear" w:color="auto" w:fill="auto"/>
        <w:tabs>
          <w:tab w:val="left" w:pos="610"/>
        </w:tabs>
        <w:spacing w:before="0" w:after="205" w:line="220" w:lineRule="exact"/>
        <w:ind w:left="20" w:firstLine="360"/>
        <w:jc w:val="both"/>
      </w:pPr>
      <w:bookmarkStart w:id="1" w:name="bookmark1"/>
      <w:r w:rsidRPr="00550499">
        <w:rPr>
          <w:rStyle w:val="a4"/>
          <w:color w:val="000000"/>
        </w:rPr>
        <w:t>Указание форм отчетности по практике</w:t>
      </w:r>
      <w:bookmarkEnd w:id="1"/>
    </w:p>
    <w:p w:rsidR="008100BB" w:rsidRPr="00550499" w:rsidRDefault="008100BB">
      <w:pPr>
        <w:pStyle w:val="a5"/>
        <w:shd w:val="clear" w:color="auto" w:fill="auto"/>
        <w:spacing w:before="0" w:after="0" w:line="274" w:lineRule="exact"/>
        <w:ind w:left="20" w:right="20" w:firstLine="700"/>
        <w:jc w:val="both"/>
      </w:pPr>
      <w:r w:rsidRPr="00550499">
        <w:rPr>
          <w:rStyle w:val="a4"/>
          <w:color w:val="000000"/>
        </w:rPr>
        <w:t>Промежуточная аттестация по производственной практике (практике по получе</w:t>
      </w:r>
      <w:r w:rsidRPr="00550499">
        <w:rPr>
          <w:rStyle w:val="a4"/>
          <w:color w:val="000000"/>
        </w:rPr>
        <w:softHyphen/>
        <w:t>нию профессиональных умений и опыта профессиональной деятельности) проводится в форме дифференцированного зачета (зачета с оценкой).</w:t>
      </w:r>
    </w:p>
    <w:p w:rsidR="008100BB" w:rsidRPr="00550499" w:rsidRDefault="008100BB">
      <w:pPr>
        <w:pStyle w:val="a5"/>
        <w:shd w:val="clear" w:color="auto" w:fill="auto"/>
        <w:spacing w:before="0" w:after="0" w:line="274" w:lineRule="exact"/>
        <w:ind w:left="20" w:right="20" w:firstLine="700"/>
        <w:jc w:val="both"/>
      </w:pPr>
      <w:r w:rsidRPr="00550499">
        <w:rPr>
          <w:rStyle w:val="a4"/>
          <w:color w:val="000000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8100BB" w:rsidRPr="00550499" w:rsidRDefault="008100BB">
      <w:pPr>
        <w:pStyle w:val="a5"/>
        <w:numPr>
          <w:ilvl w:val="0"/>
          <w:numId w:val="30"/>
        </w:numPr>
        <w:shd w:val="clear" w:color="auto" w:fill="auto"/>
        <w:tabs>
          <w:tab w:val="left" w:pos="850"/>
        </w:tabs>
        <w:spacing w:before="0" w:after="0" w:line="274" w:lineRule="exact"/>
        <w:ind w:left="560" w:firstLine="0"/>
        <w:jc w:val="both"/>
      </w:pPr>
      <w:r w:rsidRPr="00550499">
        <w:rPr>
          <w:rStyle w:val="a4"/>
          <w:color w:val="000000"/>
        </w:rPr>
        <w:t>Титульный лист (Приложение А).</w:t>
      </w:r>
    </w:p>
    <w:p w:rsidR="008100BB" w:rsidRPr="00550499" w:rsidRDefault="008100BB">
      <w:pPr>
        <w:pStyle w:val="a5"/>
        <w:numPr>
          <w:ilvl w:val="0"/>
          <w:numId w:val="30"/>
        </w:numPr>
        <w:shd w:val="clear" w:color="auto" w:fill="auto"/>
        <w:tabs>
          <w:tab w:val="left" w:pos="850"/>
        </w:tabs>
        <w:spacing w:before="0" w:after="0" w:line="274" w:lineRule="exact"/>
        <w:ind w:left="560" w:firstLine="0"/>
        <w:jc w:val="both"/>
      </w:pPr>
      <w:r w:rsidRPr="00550499">
        <w:rPr>
          <w:rStyle w:val="a4"/>
          <w:color w:val="000000"/>
        </w:rPr>
        <w:t>Задание на практику (Приложение Б).</w:t>
      </w:r>
    </w:p>
    <w:p w:rsidR="008100BB" w:rsidRPr="00550499" w:rsidRDefault="008100BB">
      <w:pPr>
        <w:pStyle w:val="a5"/>
        <w:shd w:val="clear" w:color="auto" w:fill="auto"/>
        <w:spacing w:before="0" w:after="0" w:line="274" w:lineRule="exact"/>
        <w:ind w:left="20" w:firstLine="700"/>
        <w:jc w:val="both"/>
      </w:pPr>
      <w:r w:rsidRPr="00550499">
        <w:rPr>
          <w:rStyle w:val="a4"/>
          <w:color w:val="000000"/>
        </w:rPr>
        <w:t>Рекомендуемая структура задания: Цели и задачи, содержание работы, содержание</w:t>
      </w:r>
    </w:p>
    <w:p w:rsidR="008100BB" w:rsidRPr="00550499" w:rsidRDefault="008100BB">
      <w:pPr>
        <w:pStyle w:val="a5"/>
        <w:shd w:val="clear" w:color="auto" w:fill="auto"/>
        <w:spacing w:before="0" w:after="0" w:line="274" w:lineRule="exact"/>
        <w:ind w:left="20" w:firstLine="0"/>
        <w:jc w:val="both"/>
      </w:pPr>
      <w:r w:rsidRPr="00550499">
        <w:rPr>
          <w:rStyle w:val="a4"/>
          <w:color w:val="000000"/>
        </w:rPr>
        <w:t>отчета.</w:t>
      </w:r>
    </w:p>
    <w:p w:rsidR="008100BB" w:rsidRPr="00550499" w:rsidRDefault="008100BB">
      <w:pPr>
        <w:pStyle w:val="a5"/>
        <w:numPr>
          <w:ilvl w:val="0"/>
          <w:numId w:val="30"/>
        </w:numPr>
        <w:shd w:val="clear" w:color="auto" w:fill="auto"/>
        <w:tabs>
          <w:tab w:val="left" w:pos="850"/>
        </w:tabs>
        <w:spacing w:before="0" w:after="0" w:line="274" w:lineRule="exact"/>
        <w:ind w:left="560" w:firstLine="0"/>
        <w:jc w:val="both"/>
      </w:pPr>
      <w:r w:rsidRPr="00550499">
        <w:rPr>
          <w:rStyle w:val="a4"/>
          <w:color w:val="000000"/>
        </w:rPr>
        <w:t>Совместный рабочий график (план) проведения практики (Приложение В).</w:t>
      </w:r>
    </w:p>
    <w:p w:rsidR="008100BB" w:rsidRPr="00550499" w:rsidRDefault="008100BB">
      <w:pPr>
        <w:pStyle w:val="a5"/>
        <w:numPr>
          <w:ilvl w:val="0"/>
          <w:numId w:val="30"/>
        </w:numPr>
        <w:shd w:val="clear" w:color="auto" w:fill="auto"/>
        <w:tabs>
          <w:tab w:val="left" w:pos="850"/>
        </w:tabs>
        <w:spacing w:before="0" w:after="0" w:line="274" w:lineRule="exact"/>
        <w:ind w:left="560" w:firstLine="0"/>
        <w:jc w:val="both"/>
      </w:pPr>
      <w:r w:rsidRPr="00550499">
        <w:rPr>
          <w:rStyle w:val="a4"/>
          <w:color w:val="000000"/>
        </w:rPr>
        <w:t>Содержание (наименования разделов отчета с указанием номеров страниц).</w:t>
      </w:r>
    </w:p>
    <w:p w:rsidR="008100BB" w:rsidRPr="00550499" w:rsidRDefault="008100BB">
      <w:pPr>
        <w:pStyle w:val="a5"/>
        <w:numPr>
          <w:ilvl w:val="0"/>
          <w:numId w:val="30"/>
        </w:numPr>
        <w:shd w:val="clear" w:color="auto" w:fill="auto"/>
        <w:tabs>
          <w:tab w:val="left" w:pos="850"/>
        </w:tabs>
        <w:spacing w:before="0" w:after="0" w:line="274" w:lineRule="exact"/>
        <w:ind w:left="560" w:firstLine="0"/>
        <w:jc w:val="both"/>
      </w:pPr>
      <w:r w:rsidRPr="00550499">
        <w:rPr>
          <w:rStyle w:val="a4"/>
          <w:color w:val="000000"/>
        </w:rPr>
        <w:t>Описание рабочего места.</w:t>
      </w:r>
    </w:p>
    <w:p w:rsidR="008100BB" w:rsidRPr="00550499" w:rsidRDefault="008100BB">
      <w:pPr>
        <w:pStyle w:val="a5"/>
        <w:shd w:val="clear" w:color="auto" w:fill="auto"/>
        <w:spacing w:before="0" w:after="0" w:line="274" w:lineRule="exact"/>
        <w:ind w:left="20" w:right="20" w:firstLine="700"/>
        <w:jc w:val="both"/>
      </w:pPr>
      <w:r w:rsidRPr="00550499">
        <w:rPr>
          <w:rStyle w:val="a4"/>
          <w:color w:val="000000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</w:t>
      </w:r>
      <w:r w:rsidRPr="00550499">
        <w:rPr>
          <w:rStyle w:val="a4"/>
          <w:color w:val="000000"/>
        </w:rPr>
        <w:softHyphen/>
        <w:t>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</w:t>
      </w:r>
      <w:r w:rsidRPr="00550499">
        <w:rPr>
          <w:rStyle w:val="a4"/>
          <w:color w:val="000000"/>
        </w:rPr>
        <w:softHyphen/>
        <w:t>ствие её подразделений, профиль деятельности, решаемые задачи.</w:t>
      </w:r>
    </w:p>
    <w:p w:rsidR="008100BB" w:rsidRPr="00550499" w:rsidRDefault="008100BB">
      <w:pPr>
        <w:pStyle w:val="a5"/>
        <w:numPr>
          <w:ilvl w:val="0"/>
          <w:numId w:val="30"/>
        </w:numPr>
        <w:shd w:val="clear" w:color="auto" w:fill="auto"/>
        <w:tabs>
          <w:tab w:val="left" w:pos="906"/>
        </w:tabs>
        <w:spacing w:before="0" w:after="0" w:line="274" w:lineRule="exact"/>
        <w:ind w:left="20" w:right="20" w:firstLine="660"/>
        <w:jc w:val="both"/>
      </w:pPr>
      <w:r w:rsidRPr="00550499">
        <w:rPr>
          <w:rStyle w:val="a4"/>
          <w:color w:val="000000"/>
        </w:rPr>
        <w:t>Основная часть отчета (техническая, расчетно-технологическая, исследователь</w:t>
      </w:r>
      <w:r w:rsidRPr="00550499">
        <w:rPr>
          <w:rStyle w:val="a4"/>
          <w:color w:val="000000"/>
        </w:rPr>
        <w:softHyphen/>
        <w:t>ская, конструкторская и т.п. части). В этой части отчета необходимо подробно показать, каким образом студент решал поставленные перед ним задачи, в каких работах участво</w:t>
      </w:r>
      <w:r w:rsidRPr="00550499">
        <w:rPr>
          <w:rStyle w:val="a4"/>
          <w:color w:val="000000"/>
        </w:rPr>
        <w:softHyphen/>
        <w:t>вал, и какое оборудование (и/или программное обеспечение) при этом использовал.</w:t>
      </w:r>
    </w:p>
    <w:p w:rsidR="008100BB" w:rsidRPr="00550499" w:rsidRDefault="008100BB">
      <w:pPr>
        <w:pStyle w:val="a5"/>
        <w:numPr>
          <w:ilvl w:val="0"/>
          <w:numId w:val="30"/>
        </w:numPr>
        <w:shd w:val="clear" w:color="auto" w:fill="auto"/>
        <w:tabs>
          <w:tab w:val="left" w:pos="906"/>
        </w:tabs>
        <w:spacing w:before="0" w:after="0" w:line="274" w:lineRule="exact"/>
        <w:ind w:left="20" w:right="20" w:firstLine="660"/>
        <w:jc w:val="both"/>
      </w:pPr>
      <w:r w:rsidRPr="00550499">
        <w:rPr>
          <w:rStyle w:val="a4"/>
          <w:color w:val="000000"/>
        </w:rPr>
        <w:t xml:space="preserve">Заключение. Содержит анализ результатов прохождения практики в виде кратких, четко </w:t>
      </w:r>
      <w:r w:rsidRPr="00550499">
        <w:rPr>
          <w:rStyle w:val="a4"/>
          <w:color w:val="000000"/>
        </w:rPr>
        <w:lastRenderedPageBreak/>
        <w:t>сформулированных рекомендаций, оценок, обобщений и выводов;</w:t>
      </w:r>
    </w:p>
    <w:p w:rsidR="008100BB" w:rsidRPr="00550499" w:rsidRDefault="008100BB">
      <w:pPr>
        <w:pStyle w:val="a5"/>
        <w:numPr>
          <w:ilvl w:val="0"/>
          <w:numId w:val="30"/>
        </w:numPr>
        <w:shd w:val="clear" w:color="auto" w:fill="auto"/>
        <w:tabs>
          <w:tab w:val="left" w:pos="906"/>
        </w:tabs>
        <w:spacing w:before="0" w:after="0" w:line="274" w:lineRule="exact"/>
        <w:ind w:left="20" w:firstLine="660"/>
        <w:jc w:val="both"/>
      </w:pPr>
      <w:r w:rsidRPr="00550499">
        <w:rPr>
          <w:rStyle w:val="a4"/>
          <w:color w:val="000000"/>
        </w:rPr>
        <w:t>Список использованных источников.</w:t>
      </w:r>
    </w:p>
    <w:p w:rsidR="008100BB" w:rsidRPr="00550499" w:rsidRDefault="008100BB">
      <w:pPr>
        <w:pStyle w:val="a5"/>
        <w:numPr>
          <w:ilvl w:val="0"/>
          <w:numId w:val="30"/>
        </w:numPr>
        <w:shd w:val="clear" w:color="auto" w:fill="auto"/>
        <w:tabs>
          <w:tab w:val="left" w:pos="906"/>
        </w:tabs>
        <w:spacing w:before="0" w:after="0" w:line="274" w:lineRule="exact"/>
        <w:ind w:left="20" w:firstLine="660"/>
        <w:jc w:val="both"/>
      </w:pPr>
      <w:r w:rsidRPr="00550499">
        <w:rPr>
          <w:rStyle w:val="a4"/>
          <w:color w:val="000000"/>
        </w:rPr>
        <w:t>Приложения (иллюстрации, таблицы, карты, текст вспомогательного характера).</w:t>
      </w:r>
    </w:p>
    <w:p w:rsidR="008100BB" w:rsidRPr="00550499" w:rsidRDefault="008100BB">
      <w:pPr>
        <w:pStyle w:val="a5"/>
        <w:numPr>
          <w:ilvl w:val="0"/>
          <w:numId w:val="30"/>
        </w:numPr>
        <w:shd w:val="clear" w:color="auto" w:fill="auto"/>
        <w:tabs>
          <w:tab w:val="left" w:pos="963"/>
        </w:tabs>
        <w:spacing w:before="0" w:after="0" w:line="274" w:lineRule="exact"/>
        <w:ind w:left="20" w:firstLine="660"/>
        <w:jc w:val="both"/>
      </w:pPr>
      <w:r w:rsidRPr="00550499">
        <w:rPr>
          <w:rStyle w:val="a4"/>
          <w:color w:val="000000"/>
        </w:rPr>
        <w:t>Дневник практики (Приложение Г).</w:t>
      </w:r>
    </w:p>
    <w:p w:rsidR="008100BB" w:rsidRPr="00550499" w:rsidRDefault="008100BB">
      <w:pPr>
        <w:pStyle w:val="a5"/>
        <w:numPr>
          <w:ilvl w:val="0"/>
          <w:numId w:val="30"/>
        </w:numPr>
        <w:shd w:val="clear" w:color="auto" w:fill="auto"/>
        <w:tabs>
          <w:tab w:val="left" w:pos="906"/>
        </w:tabs>
        <w:spacing w:before="0" w:after="244" w:line="278" w:lineRule="exact"/>
        <w:ind w:left="20" w:right="20" w:firstLine="660"/>
        <w:jc w:val="both"/>
      </w:pPr>
      <w:r w:rsidRPr="00550499">
        <w:rPr>
          <w:rStyle w:val="a4"/>
          <w:color w:val="000000"/>
        </w:rPr>
        <w:t>Отзыв-характеристика руководителя практики от профильной организации (При</w:t>
      </w:r>
      <w:r w:rsidRPr="00550499">
        <w:rPr>
          <w:rStyle w:val="a4"/>
          <w:color w:val="000000"/>
        </w:rPr>
        <w:softHyphen/>
        <w:t>ложение Д).</w:t>
      </w:r>
    </w:p>
    <w:p w:rsidR="008100BB" w:rsidRPr="00550499" w:rsidRDefault="008100BB">
      <w:pPr>
        <w:pStyle w:val="a5"/>
        <w:shd w:val="clear" w:color="auto" w:fill="auto"/>
        <w:spacing w:before="0" w:after="0" w:line="274" w:lineRule="exact"/>
        <w:ind w:left="20" w:right="20" w:firstLine="660"/>
        <w:jc w:val="both"/>
      </w:pPr>
      <w:r w:rsidRPr="00550499">
        <w:rPr>
          <w:rStyle w:val="a4"/>
          <w:color w:val="000000"/>
        </w:rPr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8100BB" w:rsidRPr="00550499" w:rsidRDefault="008100BB">
      <w:pPr>
        <w:pStyle w:val="a5"/>
        <w:shd w:val="clear" w:color="auto" w:fill="auto"/>
        <w:spacing w:before="0" w:after="0" w:line="274" w:lineRule="exact"/>
        <w:ind w:left="20" w:right="20" w:firstLine="660"/>
        <w:jc w:val="both"/>
      </w:pPr>
      <w:r w:rsidRPr="00550499">
        <w:rPr>
          <w:rStyle w:val="a4"/>
          <w:color w:val="000000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8100BB" w:rsidRPr="00550499" w:rsidRDefault="008100BB">
      <w:pPr>
        <w:pStyle w:val="a5"/>
        <w:shd w:val="clear" w:color="auto" w:fill="auto"/>
        <w:spacing w:before="0" w:after="0" w:line="274" w:lineRule="exact"/>
        <w:ind w:left="20" w:firstLine="660"/>
        <w:jc w:val="both"/>
      </w:pPr>
      <w:r w:rsidRPr="00550499">
        <w:rPr>
          <w:rStyle w:val="a4"/>
          <w:color w:val="000000"/>
        </w:rPr>
        <w:t>В отчете необходимо отразить:</w:t>
      </w:r>
    </w:p>
    <w:p w:rsidR="008100BB" w:rsidRPr="00550499" w:rsidRDefault="008100BB">
      <w:pPr>
        <w:pStyle w:val="a5"/>
        <w:numPr>
          <w:ilvl w:val="0"/>
          <w:numId w:val="2"/>
        </w:numPr>
        <w:shd w:val="clear" w:color="auto" w:fill="auto"/>
        <w:tabs>
          <w:tab w:val="left" w:pos="906"/>
        </w:tabs>
        <w:spacing w:before="0" w:after="0" w:line="317" w:lineRule="exact"/>
        <w:ind w:left="20" w:right="20" w:firstLine="660"/>
        <w:jc w:val="both"/>
      </w:pPr>
      <w:r w:rsidRPr="00550499">
        <w:rPr>
          <w:rStyle w:val="a4"/>
          <w:color w:val="000000"/>
        </w:rPr>
        <w:t>общую характеристику компетенций и направлений работы образовательного учреждения;</w:t>
      </w:r>
    </w:p>
    <w:p w:rsidR="008100BB" w:rsidRPr="00550499" w:rsidRDefault="008100BB">
      <w:pPr>
        <w:pStyle w:val="a5"/>
        <w:numPr>
          <w:ilvl w:val="0"/>
          <w:numId w:val="2"/>
        </w:numPr>
        <w:shd w:val="clear" w:color="auto" w:fill="auto"/>
        <w:tabs>
          <w:tab w:val="left" w:pos="906"/>
        </w:tabs>
        <w:spacing w:before="0" w:after="0" w:line="317" w:lineRule="exact"/>
        <w:ind w:left="20" w:firstLine="660"/>
        <w:jc w:val="both"/>
      </w:pPr>
      <w:r w:rsidRPr="00550499">
        <w:rPr>
          <w:rStyle w:val="a4"/>
          <w:color w:val="000000"/>
        </w:rPr>
        <w:t>организационную структуру образовательного учреждения;</w:t>
      </w:r>
    </w:p>
    <w:p w:rsidR="008100BB" w:rsidRPr="00550499" w:rsidRDefault="008100BB">
      <w:pPr>
        <w:pStyle w:val="a5"/>
        <w:numPr>
          <w:ilvl w:val="0"/>
          <w:numId w:val="2"/>
        </w:numPr>
        <w:shd w:val="clear" w:color="auto" w:fill="auto"/>
        <w:tabs>
          <w:tab w:val="left" w:pos="906"/>
        </w:tabs>
        <w:spacing w:before="0" w:after="0" w:line="317" w:lineRule="exact"/>
        <w:ind w:left="20" w:firstLine="660"/>
        <w:jc w:val="both"/>
      </w:pPr>
      <w:r w:rsidRPr="00550499">
        <w:rPr>
          <w:rStyle w:val="a4"/>
          <w:color w:val="000000"/>
        </w:rPr>
        <w:t>данные о документообороте в рамках организации;</w:t>
      </w:r>
    </w:p>
    <w:p w:rsidR="008100BB" w:rsidRPr="00550499" w:rsidRDefault="008100BB">
      <w:pPr>
        <w:pStyle w:val="a5"/>
        <w:numPr>
          <w:ilvl w:val="0"/>
          <w:numId w:val="2"/>
        </w:numPr>
        <w:shd w:val="clear" w:color="auto" w:fill="auto"/>
        <w:tabs>
          <w:tab w:val="left" w:pos="906"/>
        </w:tabs>
        <w:spacing w:before="0" w:after="0" w:line="317" w:lineRule="exact"/>
        <w:ind w:left="20" w:right="20" w:firstLine="660"/>
        <w:jc w:val="both"/>
      </w:pPr>
      <w:r w:rsidRPr="00550499">
        <w:rPr>
          <w:rStyle w:val="a4"/>
          <w:color w:val="000000"/>
        </w:rPr>
        <w:t>данные о месте педагога в принятии конкретных управленческих решений, обеспечении организации и контроля их выполнения;</w:t>
      </w:r>
    </w:p>
    <w:p w:rsidR="008100BB" w:rsidRPr="00550499" w:rsidRDefault="008100BB">
      <w:pPr>
        <w:pStyle w:val="a5"/>
        <w:numPr>
          <w:ilvl w:val="0"/>
          <w:numId w:val="2"/>
        </w:numPr>
        <w:shd w:val="clear" w:color="auto" w:fill="auto"/>
        <w:tabs>
          <w:tab w:val="left" w:pos="906"/>
        </w:tabs>
        <w:spacing w:before="0" w:after="0" w:line="317" w:lineRule="exact"/>
        <w:ind w:left="20" w:firstLine="660"/>
        <w:jc w:val="both"/>
      </w:pPr>
      <w:r w:rsidRPr="00550499">
        <w:rPr>
          <w:rStyle w:val="a4"/>
          <w:color w:val="000000"/>
        </w:rPr>
        <w:t>содержание и характер работы, проделанной студентом на практике;</w:t>
      </w:r>
    </w:p>
    <w:p w:rsidR="008100BB" w:rsidRPr="00550499" w:rsidRDefault="008100BB">
      <w:pPr>
        <w:pStyle w:val="a5"/>
        <w:numPr>
          <w:ilvl w:val="0"/>
          <w:numId w:val="2"/>
        </w:numPr>
        <w:shd w:val="clear" w:color="auto" w:fill="auto"/>
        <w:tabs>
          <w:tab w:val="left" w:pos="906"/>
        </w:tabs>
        <w:spacing w:before="0" w:after="0" w:line="317" w:lineRule="exact"/>
        <w:ind w:left="20" w:firstLine="660"/>
        <w:jc w:val="both"/>
      </w:pPr>
      <w:r w:rsidRPr="00550499">
        <w:rPr>
          <w:rStyle w:val="a4"/>
          <w:color w:val="000000"/>
        </w:rPr>
        <w:t>степень выполнения программы практики;</w:t>
      </w:r>
    </w:p>
    <w:p w:rsidR="008100BB" w:rsidRPr="00550499" w:rsidRDefault="008100BB">
      <w:pPr>
        <w:pStyle w:val="a5"/>
        <w:numPr>
          <w:ilvl w:val="0"/>
          <w:numId w:val="2"/>
        </w:numPr>
        <w:shd w:val="clear" w:color="auto" w:fill="auto"/>
        <w:tabs>
          <w:tab w:val="left" w:pos="906"/>
        </w:tabs>
        <w:spacing w:before="0" w:after="0" w:line="317" w:lineRule="exact"/>
        <w:ind w:left="20" w:right="20" w:firstLine="660"/>
        <w:jc w:val="both"/>
      </w:pPr>
      <w:r w:rsidRPr="00550499">
        <w:rPr>
          <w:rStyle w:val="a4"/>
          <w:color w:val="000000"/>
        </w:rPr>
        <w:t>выводы о том, в какой мере практика способствовала закреплению и углублению теоретических знаний, и приобретению практических навыков.</w:t>
      </w:r>
    </w:p>
    <w:p w:rsidR="008100BB" w:rsidRPr="00550499" w:rsidRDefault="008100BB">
      <w:pPr>
        <w:pStyle w:val="a5"/>
        <w:shd w:val="clear" w:color="auto" w:fill="auto"/>
        <w:spacing w:before="0" w:after="0" w:line="274" w:lineRule="exact"/>
        <w:ind w:left="20" w:right="20" w:firstLine="660"/>
        <w:jc w:val="both"/>
      </w:pPr>
      <w:r w:rsidRPr="00550499">
        <w:rPr>
          <w:rStyle w:val="a4"/>
          <w:color w:val="000000"/>
        </w:rPr>
        <w:t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(ежене</w:t>
      </w:r>
      <w:r w:rsidRPr="00550499">
        <w:rPr>
          <w:rStyle w:val="a4"/>
          <w:color w:val="000000"/>
        </w:rPr>
        <w:softHyphen/>
        <w:t>дельные) записи о выполненных практикантом видах работ в период прохождения прак</w:t>
      </w:r>
      <w:r w:rsidRPr="00550499">
        <w:rPr>
          <w:rStyle w:val="a4"/>
          <w:color w:val="000000"/>
        </w:rPr>
        <w:softHyphen/>
        <w:t>тики.</w:t>
      </w:r>
    </w:p>
    <w:p w:rsidR="008100BB" w:rsidRPr="00550499" w:rsidRDefault="008100BB">
      <w:pPr>
        <w:pStyle w:val="a5"/>
        <w:shd w:val="clear" w:color="auto" w:fill="auto"/>
        <w:spacing w:before="0" w:after="0" w:line="274" w:lineRule="exact"/>
        <w:ind w:left="20" w:right="20" w:firstLine="660"/>
        <w:jc w:val="both"/>
      </w:pPr>
      <w:r w:rsidRPr="00550499">
        <w:rPr>
          <w:rStyle w:val="a4"/>
          <w:color w:val="000000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 характеристике руководителя практики от профильной организации.</w:t>
      </w:r>
    </w:p>
    <w:p w:rsidR="008100BB" w:rsidRPr="00550499" w:rsidRDefault="008100BB">
      <w:pPr>
        <w:pStyle w:val="a5"/>
        <w:shd w:val="clear" w:color="auto" w:fill="auto"/>
        <w:spacing w:before="0" w:after="0" w:line="274" w:lineRule="exact"/>
        <w:ind w:left="20" w:right="20" w:firstLine="660"/>
        <w:jc w:val="both"/>
      </w:pPr>
      <w:r w:rsidRPr="00550499">
        <w:rPr>
          <w:rStyle w:val="a4"/>
          <w:color w:val="000000"/>
        </w:rPr>
        <w:t>Отзыв заверяется печатью организации и подписью руководителя от профильной организации. Отзыв содержит рекомендуемую оценку по 4-балльной системе («отлично», «хорошо» «удовлетворительно», «неудовлетворительно»).</w:t>
      </w:r>
    </w:p>
    <w:p w:rsidR="008100BB" w:rsidRPr="00550499" w:rsidRDefault="008100BB">
      <w:pPr>
        <w:pStyle w:val="a5"/>
        <w:shd w:val="clear" w:color="auto" w:fill="auto"/>
        <w:spacing w:before="0" w:after="0" w:line="274" w:lineRule="exact"/>
        <w:ind w:left="20" w:right="20" w:firstLine="660"/>
        <w:jc w:val="both"/>
      </w:pPr>
      <w:r w:rsidRPr="00550499">
        <w:rPr>
          <w:rStyle w:val="a4"/>
          <w:color w:val="000000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8100BB" w:rsidRPr="0055049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382"/>
        </w:tabs>
        <w:spacing w:before="0" w:after="0" w:line="274" w:lineRule="exact"/>
        <w:ind w:left="380" w:right="20" w:hanging="360"/>
        <w:jc w:val="both"/>
      </w:pPr>
      <w:r w:rsidRPr="00550499">
        <w:rPr>
          <w:rStyle w:val="a4"/>
          <w:color w:val="000000"/>
        </w:rPr>
        <w:t>в результате непосредственного контакта с преподавателем практикант получает об</w:t>
      </w:r>
      <w:r w:rsidRPr="00550499">
        <w:rPr>
          <w:rStyle w:val="a4"/>
          <w:color w:val="000000"/>
        </w:rPr>
        <w:softHyphen/>
        <w:t>ратную связь, где он может понять и исправить свои ошибки, допущенные им в про</w:t>
      </w:r>
      <w:r w:rsidRPr="00550499">
        <w:rPr>
          <w:rStyle w:val="a4"/>
          <w:color w:val="000000"/>
        </w:rPr>
        <w:softHyphen/>
        <w:t>цессе всей работы;</w:t>
      </w:r>
    </w:p>
    <w:p w:rsidR="008100BB" w:rsidRPr="0055049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382"/>
        </w:tabs>
        <w:spacing w:before="0" w:after="0" w:line="274" w:lineRule="exact"/>
        <w:ind w:left="380" w:right="20" w:hanging="360"/>
        <w:jc w:val="both"/>
      </w:pPr>
      <w:r w:rsidRPr="00550499">
        <w:rPr>
          <w:rStyle w:val="a4"/>
          <w:color w:val="000000"/>
        </w:rPr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</w:t>
      </w:r>
    </w:p>
    <w:p w:rsidR="008100BB" w:rsidRPr="00550499" w:rsidRDefault="008100BB">
      <w:pPr>
        <w:pStyle w:val="a5"/>
        <w:shd w:val="clear" w:color="auto" w:fill="auto"/>
        <w:spacing w:before="0" w:after="500" w:line="220" w:lineRule="exact"/>
        <w:ind w:left="340" w:firstLine="0"/>
        <w:jc w:val="left"/>
      </w:pPr>
      <w:r w:rsidRPr="00550499">
        <w:rPr>
          <w:rStyle w:val="a4"/>
          <w:color w:val="000000"/>
        </w:rPr>
        <w:t>быстро реагировать на поставленные преподавателем вопросы.</w:t>
      </w:r>
    </w:p>
    <w:p w:rsidR="008100BB" w:rsidRPr="00550499" w:rsidRDefault="008100BB">
      <w:pPr>
        <w:pStyle w:val="a5"/>
        <w:shd w:val="clear" w:color="auto" w:fill="auto"/>
        <w:spacing w:before="0" w:after="0" w:line="274" w:lineRule="exact"/>
        <w:ind w:left="20" w:right="40" w:firstLine="760"/>
        <w:jc w:val="both"/>
      </w:pPr>
      <w:r w:rsidRPr="00550499">
        <w:rPr>
          <w:rStyle w:val="a4"/>
          <w:color w:val="000000"/>
        </w:rPr>
        <w:t>7. Перечень учебной литературы и ресурсов сети "Интернет", необходимых для проведения практики</w:t>
      </w:r>
    </w:p>
    <w:p w:rsidR="008100BB" w:rsidRPr="00550499" w:rsidRDefault="008100BB">
      <w:pPr>
        <w:pStyle w:val="a5"/>
        <w:shd w:val="clear" w:color="auto" w:fill="auto"/>
        <w:spacing w:before="0" w:after="0" w:line="274" w:lineRule="exact"/>
        <w:ind w:left="4120" w:right="2640"/>
        <w:jc w:val="left"/>
      </w:pPr>
      <w:r w:rsidRPr="00550499">
        <w:rPr>
          <w:rStyle w:val="a4"/>
          <w:color w:val="000000"/>
        </w:rPr>
        <w:t>Перечень учебной литературы Основная:</w:t>
      </w:r>
    </w:p>
    <w:p w:rsidR="008100BB" w:rsidRPr="00550499" w:rsidRDefault="00633183" w:rsidP="00633183">
      <w:pPr>
        <w:pStyle w:val="a5"/>
        <w:numPr>
          <w:ilvl w:val="0"/>
          <w:numId w:val="31"/>
        </w:numPr>
        <w:shd w:val="clear" w:color="auto" w:fill="auto"/>
        <w:tabs>
          <w:tab w:val="left" w:pos="851"/>
        </w:tabs>
        <w:spacing w:before="0" w:after="0" w:line="274" w:lineRule="exact"/>
        <w:ind w:left="20" w:firstLine="689"/>
        <w:jc w:val="both"/>
        <w:rPr>
          <w:sz w:val="24"/>
          <w:szCs w:val="24"/>
        </w:rPr>
      </w:pPr>
      <w:r w:rsidRPr="00550499">
        <w:rPr>
          <w:color w:val="000000"/>
          <w:sz w:val="24"/>
          <w:szCs w:val="24"/>
          <w:shd w:val="clear" w:color="auto" w:fill="FFFFFF"/>
        </w:rPr>
        <w:t xml:space="preserve">Курс по общим основам педагогики / . — Новосибирск : Сибирское университетское издательство, Норматика, 2017. — 117 c. — ISBN 978-5-4374-0807-0. — Текст : электронный // Электронно-библиотечная система IPR BOOKS : [сайт]. — URL: </w:t>
      </w:r>
      <w:hyperlink r:id="rId8" w:history="1">
        <w:r w:rsidR="006F1743">
          <w:rPr>
            <w:rStyle w:val="a3"/>
            <w:sz w:val="24"/>
            <w:szCs w:val="24"/>
            <w:shd w:val="clear" w:color="auto" w:fill="FFFFFF"/>
          </w:rPr>
          <w:t>http://www.iprbookshop.ru/65215.html</w:t>
        </w:r>
      </w:hyperlink>
    </w:p>
    <w:p w:rsidR="004663C2" w:rsidRPr="00550499" w:rsidRDefault="00633183" w:rsidP="00633183">
      <w:pPr>
        <w:pStyle w:val="a5"/>
        <w:numPr>
          <w:ilvl w:val="0"/>
          <w:numId w:val="31"/>
        </w:numPr>
        <w:shd w:val="clear" w:color="auto" w:fill="auto"/>
        <w:tabs>
          <w:tab w:val="left" w:pos="2070"/>
        </w:tabs>
        <w:spacing w:before="0" w:after="0" w:line="274" w:lineRule="exact"/>
        <w:ind w:left="20" w:right="40" w:firstLine="689"/>
        <w:jc w:val="both"/>
        <w:rPr>
          <w:sz w:val="24"/>
          <w:szCs w:val="24"/>
        </w:rPr>
      </w:pPr>
      <w:r w:rsidRPr="00550499">
        <w:rPr>
          <w:color w:val="000000"/>
          <w:sz w:val="24"/>
          <w:szCs w:val="24"/>
          <w:shd w:val="clear" w:color="auto" w:fill="FFFFFF"/>
        </w:rPr>
        <w:t xml:space="preserve">Таранова, Т. Н. Общая педагогика : учебное пособие / Т. Н. Таранова, А. </w:t>
      </w:r>
      <w:r w:rsidRPr="00550499">
        <w:rPr>
          <w:color w:val="000000"/>
          <w:sz w:val="24"/>
          <w:szCs w:val="24"/>
          <w:shd w:val="clear" w:color="auto" w:fill="FFFFFF"/>
        </w:rPr>
        <w:lastRenderedPageBreak/>
        <w:t xml:space="preserve">А. Гречкина. — Ставрополь : Северо-Кавказский федеральный университет, 2017. — 151 c. — ISBN 2227-8397. — Текст : электронный // Электронно-библиотечная система IPR BOOKS : [сайт]. — URL: </w:t>
      </w:r>
      <w:hyperlink r:id="rId9" w:history="1">
        <w:r w:rsidR="006F1743">
          <w:rPr>
            <w:rStyle w:val="a3"/>
            <w:sz w:val="24"/>
            <w:szCs w:val="24"/>
            <w:shd w:val="clear" w:color="auto" w:fill="FFFFFF"/>
          </w:rPr>
          <w:t>http://www.iprbookshop.ru/69413.html</w:t>
        </w:r>
      </w:hyperlink>
    </w:p>
    <w:p w:rsidR="00633183" w:rsidRPr="00550499" w:rsidRDefault="00633183" w:rsidP="00633183">
      <w:pPr>
        <w:pStyle w:val="a5"/>
        <w:numPr>
          <w:ilvl w:val="0"/>
          <w:numId w:val="31"/>
        </w:numPr>
        <w:shd w:val="clear" w:color="auto" w:fill="auto"/>
        <w:tabs>
          <w:tab w:val="left" w:pos="2070"/>
        </w:tabs>
        <w:spacing w:before="0" w:after="0" w:line="274" w:lineRule="exact"/>
        <w:ind w:left="20" w:right="40" w:firstLine="689"/>
        <w:jc w:val="both"/>
        <w:rPr>
          <w:sz w:val="24"/>
          <w:szCs w:val="24"/>
        </w:rPr>
      </w:pPr>
      <w:r w:rsidRPr="00550499">
        <w:rPr>
          <w:color w:val="000000"/>
          <w:sz w:val="24"/>
          <w:szCs w:val="24"/>
          <w:shd w:val="clear" w:color="auto" w:fill="FFFFFF"/>
        </w:rPr>
        <w:t xml:space="preserve">Жакупова, Г. Т. Методика преподавания истории : курс лекций / Г. Т. Жакупова. — Алматы : Казахский национальный университет им. аль-Фараби, 2013. — 234 c. — ISBN 978-601-04-0190-7. — Текст : электронный // Электронно-библиотечная система IPR BOOKS : [сайт]. — URL: </w:t>
      </w:r>
      <w:hyperlink r:id="rId10" w:history="1">
        <w:r w:rsidR="006F1743">
          <w:rPr>
            <w:rStyle w:val="a3"/>
            <w:sz w:val="24"/>
            <w:szCs w:val="24"/>
            <w:shd w:val="clear" w:color="auto" w:fill="FFFFFF"/>
          </w:rPr>
          <w:t>http://www.iprbookshop.ru/59844.html </w:t>
        </w:r>
      </w:hyperlink>
    </w:p>
    <w:p w:rsidR="00633183" w:rsidRPr="00550499" w:rsidRDefault="00633183" w:rsidP="00633183">
      <w:pPr>
        <w:pStyle w:val="a5"/>
        <w:numPr>
          <w:ilvl w:val="0"/>
          <w:numId w:val="31"/>
        </w:numPr>
        <w:shd w:val="clear" w:color="auto" w:fill="auto"/>
        <w:tabs>
          <w:tab w:val="left" w:pos="2070"/>
        </w:tabs>
        <w:spacing w:before="0" w:after="0" w:line="274" w:lineRule="exact"/>
        <w:ind w:left="20" w:right="40" w:firstLine="689"/>
        <w:jc w:val="both"/>
        <w:rPr>
          <w:sz w:val="24"/>
          <w:szCs w:val="24"/>
        </w:rPr>
      </w:pPr>
      <w:r w:rsidRPr="00550499">
        <w:rPr>
          <w:color w:val="000000"/>
          <w:sz w:val="24"/>
          <w:szCs w:val="24"/>
          <w:shd w:val="clear" w:color="auto" w:fill="FFFFFF"/>
        </w:rPr>
        <w:t>Современные образовательные технологии : учебное пособие для бакалавриата и магистратуры / Л. Л. Рыбцова [и др.] ; под общей редакцией Л. Л. Рыбцовой. — Москва : Издательство Юрайт, 2018. — 90 с. — (Университеты России). — ISBN 978-5-534-05581-8. — Текст : электронный // ЭБС Юрайт [сайт]. — URL: </w:t>
      </w:r>
      <w:hyperlink r:id="rId11" w:history="1">
        <w:r w:rsidR="006F1743">
          <w:rPr>
            <w:rStyle w:val="a3"/>
            <w:sz w:val="24"/>
            <w:szCs w:val="24"/>
            <w:shd w:val="clear" w:color="auto" w:fill="FFFFFF"/>
          </w:rPr>
          <w:t>https://urait.ru/bcode/416215</w:t>
        </w:r>
      </w:hyperlink>
    </w:p>
    <w:p w:rsidR="008100BB" w:rsidRPr="00550499" w:rsidRDefault="00633183" w:rsidP="00633183">
      <w:pPr>
        <w:pStyle w:val="a5"/>
        <w:numPr>
          <w:ilvl w:val="0"/>
          <w:numId w:val="31"/>
        </w:numPr>
        <w:shd w:val="clear" w:color="auto" w:fill="auto"/>
        <w:tabs>
          <w:tab w:val="left" w:pos="2070"/>
        </w:tabs>
        <w:spacing w:before="0" w:after="0" w:line="274" w:lineRule="exact"/>
        <w:ind w:left="20" w:right="40" w:firstLine="689"/>
        <w:jc w:val="both"/>
        <w:rPr>
          <w:sz w:val="24"/>
          <w:szCs w:val="24"/>
        </w:rPr>
      </w:pPr>
      <w:r w:rsidRPr="00550499">
        <w:rPr>
          <w:color w:val="000000"/>
          <w:sz w:val="24"/>
          <w:szCs w:val="24"/>
          <w:shd w:val="clear" w:color="auto" w:fill="FFFFFF"/>
        </w:rPr>
        <w:t xml:space="preserve">Столяренко, А. М. Общая педагогика : учебное пособие для студентов вузов, обучающихся по педагогическим специальностям (030000) / А. М. Столяренко. — Москва : ЮНИТИ-ДАНА, 2017. — 479 c. — ISBN 5-238-00972-0. — Текст : электронный // Электронно-библиотечная система IPR BOOKS : [сайт]. — URL: </w:t>
      </w:r>
      <w:hyperlink r:id="rId12" w:history="1">
        <w:r w:rsidR="006F1743">
          <w:rPr>
            <w:rStyle w:val="a3"/>
            <w:sz w:val="24"/>
            <w:szCs w:val="24"/>
            <w:shd w:val="clear" w:color="auto" w:fill="FFFFFF"/>
          </w:rPr>
          <w:t>http://www.iprbookshop.ru/71029.html</w:t>
        </w:r>
      </w:hyperlink>
    </w:p>
    <w:p w:rsidR="00633183" w:rsidRPr="00550499" w:rsidRDefault="00633183">
      <w:pPr>
        <w:pStyle w:val="a5"/>
        <w:shd w:val="clear" w:color="auto" w:fill="auto"/>
        <w:spacing w:before="0" w:after="0" w:line="274" w:lineRule="exact"/>
        <w:ind w:left="60" w:firstLine="0"/>
        <w:rPr>
          <w:rStyle w:val="a4"/>
          <w:color w:val="000000"/>
        </w:rPr>
      </w:pPr>
    </w:p>
    <w:p w:rsidR="008100BB" w:rsidRPr="00550499" w:rsidRDefault="008100BB">
      <w:pPr>
        <w:pStyle w:val="a5"/>
        <w:shd w:val="clear" w:color="auto" w:fill="auto"/>
        <w:spacing w:before="0" w:after="0" w:line="274" w:lineRule="exact"/>
        <w:ind w:left="60" w:firstLine="0"/>
      </w:pPr>
      <w:r w:rsidRPr="00550499">
        <w:rPr>
          <w:rStyle w:val="a4"/>
          <w:color w:val="000000"/>
        </w:rPr>
        <w:t>Перечень ресурсов сети "Интернет"</w:t>
      </w:r>
    </w:p>
    <w:p w:rsidR="008100BB" w:rsidRPr="00550499" w:rsidRDefault="008100BB">
      <w:pPr>
        <w:pStyle w:val="a5"/>
        <w:numPr>
          <w:ilvl w:val="0"/>
          <w:numId w:val="35"/>
        </w:numPr>
        <w:shd w:val="clear" w:color="auto" w:fill="auto"/>
        <w:tabs>
          <w:tab w:val="left" w:pos="1390"/>
        </w:tabs>
        <w:spacing w:before="0" w:after="0" w:line="274" w:lineRule="exact"/>
        <w:ind w:left="20" w:firstLine="760"/>
        <w:jc w:val="both"/>
      </w:pPr>
      <w:r w:rsidRPr="00550499">
        <w:rPr>
          <w:rStyle w:val="a4"/>
          <w:color w:val="000000"/>
        </w:rPr>
        <w:t xml:space="preserve">ЭБС </w:t>
      </w:r>
      <w:r w:rsidRPr="00550499">
        <w:rPr>
          <w:rStyle w:val="a4"/>
          <w:color w:val="000000"/>
          <w:lang w:val="en-US" w:eastAsia="en-US"/>
        </w:rPr>
        <w:t>IPRBooks</w:t>
      </w:r>
      <w:r w:rsidRPr="00550499">
        <w:rPr>
          <w:rStyle w:val="a4"/>
          <w:color w:val="000000"/>
          <w:lang w:eastAsia="en-US"/>
        </w:rPr>
        <w:t xml:space="preserve"> </w:t>
      </w:r>
      <w:r w:rsidRPr="00550499">
        <w:rPr>
          <w:rStyle w:val="a4"/>
          <w:color w:val="000000"/>
        </w:rPr>
        <w:t xml:space="preserve">Режим доступа: </w:t>
      </w:r>
      <w:hyperlink r:id="rId13" w:history="1">
        <w:r w:rsidR="006F1743">
          <w:rPr>
            <w:rStyle w:val="a3"/>
          </w:rPr>
          <w:t>http://www.iprbookshop.ru</w:t>
        </w:r>
      </w:hyperlink>
    </w:p>
    <w:p w:rsidR="008100BB" w:rsidRPr="00550499" w:rsidRDefault="008100BB">
      <w:pPr>
        <w:pStyle w:val="a5"/>
        <w:numPr>
          <w:ilvl w:val="0"/>
          <w:numId w:val="35"/>
        </w:numPr>
        <w:shd w:val="clear" w:color="auto" w:fill="auto"/>
        <w:tabs>
          <w:tab w:val="left" w:pos="1390"/>
        </w:tabs>
        <w:spacing w:before="0" w:after="0" w:line="274" w:lineRule="exact"/>
        <w:ind w:left="20" w:firstLine="760"/>
        <w:jc w:val="both"/>
      </w:pPr>
      <w:r w:rsidRPr="00550499">
        <w:rPr>
          <w:rStyle w:val="a4"/>
          <w:color w:val="000000"/>
        </w:rPr>
        <w:t xml:space="preserve">ЭБС издательства «Юрайт» Режим доступа: </w:t>
      </w:r>
      <w:hyperlink r:id="rId14" w:history="1">
        <w:r w:rsidR="006F1743">
          <w:rPr>
            <w:rStyle w:val="a3"/>
          </w:rPr>
          <w:t>http://biblio-online.ru</w:t>
        </w:r>
      </w:hyperlink>
    </w:p>
    <w:p w:rsidR="008100BB" w:rsidRPr="00550499" w:rsidRDefault="008100BB">
      <w:pPr>
        <w:pStyle w:val="a5"/>
        <w:numPr>
          <w:ilvl w:val="0"/>
          <w:numId w:val="35"/>
        </w:numPr>
        <w:shd w:val="clear" w:color="auto" w:fill="auto"/>
        <w:tabs>
          <w:tab w:val="left" w:pos="1390"/>
        </w:tabs>
        <w:spacing w:before="0" w:after="0" w:line="274" w:lineRule="exact"/>
        <w:ind w:left="20" w:right="880" w:firstLine="760"/>
        <w:jc w:val="left"/>
      </w:pPr>
      <w:r w:rsidRPr="00550499">
        <w:rPr>
          <w:rStyle w:val="a4"/>
          <w:color w:val="000000"/>
        </w:rPr>
        <w:t xml:space="preserve">Единое окно доступа к образовательным ресурсам. Режим доступа: </w:t>
      </w:r>
      <w:hyperlink r:id="rId15" w:history="1">
        <w:r w:rsidR="006F1743">
          <w:rPr>
            <w:rStyle w:val="a3"/>
          </w:rPr>
          <w:t>http://window.edu.ru/</w:t>
        </w:r>
      </w:hyperlink>
    </w:p>
    <w:p w:rsidR="008100BB" w:rsidRPr="00550499" w:rsidRDefault="008100BB">
      <w:pPr>
        <w:pStyle w:val="a5"/>
        <w:numPr>
          <w:ilvl w:val="0"/>
          <w:numId w:val="35"/>
        </w:numPr>
        <w:shd w:val="clear" w:color="auto" w:fill="auto"/>
        <w:tabs>
          <w:tab w:val="left" w:pos="1390"/>
        </w:tabs>
        <w:spacing w:before="0" w:after="0" w:line="274" w:lineRule="exact"/>
        <w:ind w:left="20" w:firstLine="760"/>
        <w:jc w:val="both"/>
      </w:pPr>
      <w:r w:rsidRPr="00550499">
        <w:rPr>
          <w:rStyle w:val="a4"/>
          <w:color w:val="000000"/>
        </w:rPr>
        <w:t xml:space="preserve">Научная электронная библиотека </w:t>
      </w:r>
      <w:r w:rsidRPr="00550499">
        <w:rPr>
          <w:rStyle w:val="a4"/>
          <w:color w:val="000000"/>
          <w:lang w:val="en-US" w:eastAsia="en-US"/>
        </w:rPr>
        <w:t>e</w:t>
      </w:r>
      <w:r w:rsidRPr="00550499">
        <w:rPr>
          <w:rStyle w:val="a4"/>
          <w:color w:val="000000"/>
          <w:lang w:eastAsia="en-US"/>
        </w:rPr>
        <w:t>-</w:t>
      </w:r>
      <w:r w:rsidRPr="00550499">
        <w:rPr>
          <w:rStyle w:val="a4"/>
          <w:color w:val="000000"/>
          <w:lang w:val="en-US" w:eastAsia="en-US"/>
        </w:rPr>
        <w:t>library</w:t>
      </w:r>
      <w:r w:rsidRPr="00550499">
        <w:rPr>
          <w:rStyle w:val="a4"/>
          <w:color w:val="000000"/>
          <w:lang w:eastAsia="en-US"/>
        </w:rPr>
        <w:t>.</w:t>
      </w:r>
      <w:r w:rsidRPr="00550499">
        <w:rPr>
          <w:rStyle w:val="a4"/>
          <w:color w:val="000000"/>
          <w:lang w:val="en-US" w:eastAsia="en-US"/>
        </w:rPr>
        <w:t>ru</w:t>
      </w:r>
      <w:r w:rsidRPr="00550499">
        <w:rPr>
          <w:rStyle w:val="a4"/>
          <w:color w:val="000000"/>
          <w:lang w:eastAsia="en-US"/>
        </w:rPr>
        <w:t xml:space="preserve"> </w:t>
      </w:r>
      <w:r w:rsidRPr="00550499">
        <w:rPr>
          <w:rStyle w:val="a4"/>
          <w:color w:val="000000"/>
        </w:rPr>
        <w:t xml:space="preserve">Режим доступа: </w:t>
      </w:r>
      <w:hyperlink r:id="rId16" w:history="1">
        <w:r w:rsidR="006F1743">
          <w:rPr>
            <w:rStyle w:val="a3"/>
          </w:rPr>
          <w:t>http://elibrary.ru</w:t>
        </w:r>
      </w:hyperlink>
    </w:p>
    <w:p w:rsidR="008100BB" w:rsidRPr="00550499" w:rsidRDefault="008100BB">
      <w:pPr>
        <w:pStyle w:val="a5"/>
        <w:numPr>
          <w:ilvl w:val="0"/>
          <w:numId w:val="35"/>
        </w:numPr>
        <w:shd w:val="clear" w:color="auto" w:fill="auto"/>
        <w:tabs>
          <w:tab w:val="left" w:pos="1390"/>
        </w:tabs>
        <w:spacing w:before="0" w:after="0" w:line="274" w:lineRule="exact"/>
        <w:ind w:left="20" w:firstLine="760"/>
        <w:jc w:val="both"/>
      </w:pPr>
      <w:r w:rsidRPr="00550499">
        <w:rPr>
          <w:rStyle w:val="a4"/>
          <w:color w:val="000000"/>
        </w:rPr>
        <w:t xml:space="preserve">Ресурсы издательства </w:t>
      </w:r>
      <w:r w:rsidRPr="00550499">
        <w:rPr>
          <w:rStyle w:val="a4"/>
          <w:color w:val="000000"/>
          <w:lang w:val="en-US" w:eastAsia="en-US"/>
        </w:rPr>
        <w:t>Elsevier</w:t>
      </w:r>
      <w:r w:rsidRPr="00550499">
        <w:rPr>
          <w:rStyle w:val="a4"/>
          <w:color w:val="000000"/>
          <w:lang w:eastAsia="en-US"/>
        </w:rPr>
        <w:t xml:space="preserve"> </w:t>
      </w:r>
      <w:r w:rsidRPr="00550499">
        <w:rPr>
          <w:rStyle w:val="a4"/>
          <w:color w:val="000000"/>
        </w:rPr>
        <w:t xml:space="preserve">Режим доступа: </w:t>
      </w:r>
      <w:hyperlink r:id="rId17" w:history="1">
        <w:r w:rsidR="006F1743">
          <w:rPr>
            <w:rStyle w:val="a3"/>
          </w:rPr>
          <w:t>http://www.sciencedirect.com</w:t>
        </w:r>
      </w:hyperlink>
    </w:p>
    <w:p w:rsidR="008100BB" w:rsidRPr="00550499" w:rsidRDefault="008100BB">
      <w:pPr>
        <w:pStyle w:val="a5"/>
        <w:numPr>
          <w:ilvl w:val="0"/>
          <w:numId w:val="35"/>
        </w:numPr>
        <w:shd w:val="clear" w:color="auto" w:fill="auto"/>
        <w:tabs>
          <w:tab w:val="left" w:pos="1390"/>
        </w:tabs>
        <w:spacing w:before="0" w:after="0" w:line="274" w:lineRule="exact"/>
        <w:ind w:left="20" w:right="1220" w:firstLine="760"/>
        <w:jc w:val="left"/>
      </w:pPr>
      <w:r w:rsidRPr="00550499">
        <w:rPr>
          <w:rStyle w:val="a4"/>
          <w:color w:val="000000"/>
        </w:rPr>
        <w:t xml:space="preserve">Федеральный портал «Российское образование» Режим доступа: </w:t>
      </w:r>
      <w:hyperlink r:id="rId18" w:history="1">
        <w:r w:rsidRPr="00550499">
          <w:rPr>
            <w:rStyle w:val="a3"/>
            <w:lang w:val="en-US" w:eastAsia="en-US"/>
          </w:rPr>
          <w:t>www</w:t>
        </w:r>
        <w:r w:rsidRPr="00550499">
          <w:rPr>
            <w:rStyle w:val="a3"/>
            <w:lang w:eastAsia="en-US"/>
          </w:rPr>
          <w:t>.</w:t>
        </w:r>
        <w:r w:rsidRPr="00550499">
          <w:rPr>
            <w:rStyle w:val="a3"/>
            <w:lang w:val="en-US" w:eastAsia="en-US"/>
          </w:rPr>
          <w:t>edu</w:t>
        </w:r>
        <w:r w:rsidRPr="00550499">
          <w:rPr>
            <w:rStyle w:val="a3"/>
            <w:lang w:eastAsia="en-US"/>
          </w:rPr>
          <w:t>.</w:t>
        </w:r>
        <w:r w:rsidRPr="00550499">
          <w:rPr>
            <w:rStyle w:val="a3"/>
            <w:lang w:val="en-US" w:eastAsia="en-US"/>
          </w:rPr>
          <w:t>ru</w:t>
        </w:r>
      </w:hyperlink>
    </w:p>
    <w:p w:rsidR="008100BB" w:rsidRPr="00550499" w:rsidRDefault="008100BB">
      <w:pPr>
        <w:pStyle w:val="a5"/>
        <w:numPr>
          <w:ilvl w:val="0"/>
          <w:numId w:val="35"/>
        </w:numPr>
        <w:shd w:val="clear" w:color="auto" w:fill="auto"/>
        <w:tabs>
          <w:tab w:val="left" w:pos="1390"/>
        </w:tabs>
        <w:spacing w:before="0" w:after="0" w:line="274" w:lineRule="exact"/>
        <w:ind w:left="20" w:right="2200" w:firstLine="760"/>
        <w:jc w:val="left"/>
      </w:pPr>
      <w:r w:rsidRPr="00550499">
        <w:rPr>
          <w:rStyle w:val="a4"/>
          <w:color w:val="000000"/>
        </w:rPr>
        <w:t xml:space="preserve">Журналы Кембриджского университета Режим доступа: </w:t>
      </w:r>
      <w:hyperlink r:id="rId19" w:history="1">
        <w:r w:rsidR="006F1743">
          <w:rPr>
            <w:rStyle w:val="a3"/>
          </w:rPr>
          <w:t>http://j</w:t>
        </w:r>
      </w:hyperlink>
      <w:r w:rsidRPr="00550499">
        <w:rPr>
          <w:rStyle w:val="a4"/>
          <w:color w:val="000000"/>
          <w:lang w:eastAsia="en-US"/>
        </w:rPr>
        <w:t xml:space="preserve"> </w:t>
      </w:r>
      <w:r w:rsidRPr="00550499">
        <w:rPr>
          <w:rStyle w:val="a4"/>
          <w:color w:val="000000"/>
          <w:lang w:val="en-US" w:eastAsia="en-US"/>
        </w:rPr>
        <w:t>ournals</w:t>
      </w:r>
      <w:r w:rsidRPr="00550499">
        <w:rPr>
          <w:rStyle w:val="a4"/>
          <w:color w:val="000000"/>
          <w:lang w:eastAsia="en-US"/>
        </w:rPr>
        <w:t>.</w:t>
      </w:r>
      <w:r w:rsidRPr="00550499">
        <w:rPr>
          <w:rStyle w:val="a4"/>
          <w:color w:val="000000"/>
          <w:lang w:val="en-US" w:eastAsia="en-US"/>
        </w:rPr>
        <w:t>cambridge</w:t>
      </w:r>
      <w:r w:rsidRPr="00550499">
        <w:rPr>
          <w:rStyle w:val="a4"/>
          <w:color w:val="000000"/>
          <w:lang w:eastAsia="en-US"/>
        </w:rPr>
        <w:t>.</w:t>
      </w:r>
      <w:r w:rsidRPr="00550499">
        <w:rPr>
          <w:rStyle w:val="a4"/>
          <w:color w:val="000000"/>
          <w:lang w:val="en-US" w:eastAsia="en-US"/>
        </w:rPr>
        <w:t>org</w:t>
      </w:r>
    </w:p>
    <w:p w:rsidR="008100BB" w:rsidRPr="00550499" w:rsidRDefault="008100BB">
      <w:pPr>
        <w:pStyle w:val="a5"/>
        <w:numPr>
          <w:ilvl w:val="0"/>
          <w:numId w:val="35"/>
        </w:numPr>
        <w:shd w:val="clear" w:color="auto" w:fill="auto"/>
        <w:tabs>
          <w:tab w:val="left" w:pos="1390"/>
        </w:tabs>
        <w:spacing w:before="0" w:after="0" w:line="274" w:lineRule="exact"/>
        <w:ind w:left="20" w:right="2200" w:firstLine="760"/>
        <w:jc w:val="left"/>
      </w:pPr>
      <w:r w:rsidRPr="00550499">
        <w:rPr>
          <w:rStyle w:val="a4"/>
          <w:color w:val="000000"/>
        </w:rPr>
        <w:t xml:space="preserve">Журналы Оксфордского университета Режим доступа: </w:t>
      </w:r>
      <w:hyperlink r:id="rId20" w:history="1">
        <w:r w:rsidR="006F1743">
          <w:rPr>
            <w:rStyle w:val="a3"/>
          </w:rPr>
          <w:t>http://www.oxfordj</w:t>
        </w:r>
      </w:hyperlink>
      <w:r w:rsidRPr="00550499">
        <w:rPr>
          <w:rStyle w:val="a4"/>
          <w:color w:val="000000"/>
          <w:lang w:eastAsia="en-US"/>
        </w:rPr>
        <w:t xml:space="preserve"> </w:t>
      </w:r>
      <w:r w:rsidRPr="00550499">
        <w:rPr>
          <w:rStyle w:val="a4"/>
          <w:color w:val="000000"/>
          <w:lang w:val="en-US" w:eastAsia="en-US"/>
        </w:rPr>
        <w:t>oumals</w:t>
      </w:r>
      <w:r w:rsidRPr="00550499">
        <w:rPr>
          <w:rStyle w:val="a4"/>
          <w:color w:val="000000"/>
          <w:lang w:eastAsia="en-US"/>
        </w:rPr>
        <w:t>.</w:t>
      </w:r>
      <w:r w:rsidRPr="00550499">
        <w:rPr>
          <w:rStyle w:val="a4"/>
          <w:color w:val="000000"/>
          <w:lang w:val="en-US" w:eastAsia="en-US"/>
        </w:rPr>
        <w:t>org</w:t>
      </w:r>
    </w:p>
    <w:p w:rsidR="008100BB" w:rsidRPr="00550499" w:rsidRDefault="008100BB">
      <w:pPr>
        <w:pStyle w:val="a5"/>
        <w:numPr>
          <w:ilvl w:val="0"/>
          <w:numId w:val="35"/>
        </w:numPr>
        <w:shd w:val="clear" w:color="auto" w:fill="auto"/>
        <w:tabs>
          <w:tab w:val="left" w:pos="1390"/>
        </w:tabs>
        <w:spacing w:before="0" w:after="0" w:line="274" w:lineRule="exact"/>
        <w:ind w:left="20" w:right="2200" w:firstLine="760"/>
        <w:jc w:val="left"/>
      </w:pPr>
      <w:r w:rsidRPr="00550499">
        <w:rPr>
          <w:rStyle w:val="a4"/>
          <w:color w:val="000000"/>
        </w:rPr>
        <w:t xml:space="preserve">Словари и энциклопедии на Академике Режим доступа: </w:t>
      </w:r>
      <w:hyperlink r:id="rId21" w:history="1">
        <w:r w:rsidR="006F1743">
          <w:rPr>
            <w:rStyle w:val="a3"/>
          </w:rPr>
          <w:t>http</w:t>
        </w:r>
      </w:hyperlink>
      <w:r w:rsidRPr="00550499">
        <w:rPr>
          <w:rStyle w:val="a4"/>
          <w:color w:val="000000"/>
          <w:lang w:eastAsia="en-US"/>
        </w:rPr>
        <w:t xml:space="preserve"> ://</w:t>
      </w:r>
      <w:r w:rsidRPr="00550499">
        <w:rPr>
          <w:rStyle w:val="a4"/>
          <w:color w:val="000000"/>
          <w:lang w:val="en-US" w:eastAsia="en-US"/>
        </w:rPr>
        <w:t>dic</w:t>
      </w:r>
      <w:r w:rsidRPr="00550499">
        <w:rPr>
          <w:rStyle w:val="a4"/>
          <w:color w:val="000000"/>
          <w:lang w:eastAsia="en-US"/>
        </w:rPr>
        <w:t>.</w:t>
      </w:r>
      <w:r w:rsidRPr="00550499">
        <w:rPr>
          <w:rStyle w:val="a4"/>
          <w:color w:val="000000"/>
          <w:lang w:val="en-US" w:eastAsia="en-US"/>
        </w:rPr>
        <w:t>academic</w:t>
      </w:r>
      <w:r w:rsidRPr="00550499">
        <w:rPr>
          <w:rStyle w:val="a4"/>
          <w:color w:val="000000"/>
          <w:lang w:eastAsia="en-US"/>
        </w:rPr>
        <w:t>.</w:t>
      </w:r>
      <w:r w:rsidRPr="00550499">
        <w:rPr>
          <w:rStyle w:val="a4"/>
          <w:color w:val="000000"/>
          <w:lang w:val="en-US" w:eastAsia="en-US"/>
        </w:rPr>
        <w:t>ru</w:t>
      </w:r>
      <w:r w:rsidRPr="00550499">
        <w:rPr>
          <w:rStyle w:val="a4"/>
          <w:color w:val="000000"/>
          <w:lang w:eastAsia="en-US"/>
        </w:rPr>
        <w:t>/</w:t>
      </w:r>
    </w:p>
    <w:p w:rsidR="008100BB" w:rsidRPr="00550499" w:rsidRDefault="008100BB">
      <w:pPr>
        <w:pStyle w:val="a5"/>
        <w:numPr>
          <w:ilvl w:val="0"/>
          <w:numId w:val="35"/>
        </w:numPr>
        <w:shd w:val="clear" w:color="auto" w:fill="auto"/>
        <w:tabs>
          <w:tab w:val="left" w:pos="1394"/>
        </w:tabs>
        <w:spacing w:before="0" w:after="0" w:line="274" w:lineRule="exact"/>
        <w:ind w:left="20" w:firstLine="720"/>
        <w:jc w:val="both"/>
      </w:pPr>
      <w:r w:rsidRPr="00550499">
        <w:rPr>
          <w:rStyle w:val="a4"/>
          <w:color w:val="000000"/>
        </w:rPr>
        <w:t>Сайт Библиотеки по естественным наукам Российской академии наук.</w:t>
      </w:r>
    </w:p>
    <w:p w:rsidR="008100BB" w:rsidRPr="00550499" w:rsidRDefault="008100BB">
      <w:pPr>
        <w:pStyle w:val="a5"/>
        <w:shd w:val="clear" w:color="auto" w:fill="auto"/>
        <w:spacing w:before="0" w:after="0" w:line="274" w:lineRule="exact"/>
        <w:ind w:left="20" w:firstLine="0"/>
        <w:jc w:val="left"/>
      </w:pPr>
      <w:r w:rsidRPr="00550499">
        <w:rPr>
          <w:rStyle w:val="a4"/>
          <w:color w:val="000000"/>
        </w:rPr>
        <w:t xml:space="preserve">Режим доступа: </w:t>
      </w:r>
      <w:hyperlink r:id="rId22" w:history="1">
        <w:r w:rsidR="006F1743">
          <w:rPr>
            <w:rStyle w:val="a3"/>
          </w:rPr>
          <w:t>http://www.benran.ru</w:t>
        </w:r>
      </w:hyperlink>
    </w:p>
    <w:p w:rsidR="008100BB" w:rsidRPr="00550499" w:rsidRDefault="008100BB">
      <w:pPr>
        <w:pStyle w:val="a5"/>
        <w:numPr>
          <w:ilvl w:val="0"/>
          <w:numId w:val="35"/>
        </w:numPr>
        <w:shd w:val="clear" w:color="auto" w:fill="auto"/>
        <w:tabs>
          <w:tab w:val="left" w:pos="1394"/>
        </w:tabs>
        <w:spacing w:before="0" w:after="0" w:line="274" w:lineRule="exact"/>
        <w:ind w:left="20" w:firstLine="720"/>
        <w:jc w:val="both"/>
      </w:pPr>
      <w:r w:rsidRPr="00550499">
        <w:rPr>
          <w:rStyle w:val="a4"/>
          <w:color w:val="000000"/>
        </w:rPr>
        <w:t xml:space="preserve">Сайт Г оскомстата РФ. Режим доступа: </w:t>
      </w:r>
      <w:hyperlink r:id="rId23" w:history="1">
        <w:r w:rsidR="006F1743">
          <w:rPr>
            <w:rStyle w:val="a3"/>
          </w:rPr>
          <w:t>http://www.gks.ru</w:t>
        </w:r>
      </w:hyperlink>
    </w:p>
    <w:p w:rsidR="008100BB" w:rsidRPr="00550499" w:rsidRDefault="008100BB">
      <w:pPr>
        <w:pStyle w:val="a5"/>
        <w:numPr>
          <w:ilvl w:val="0"/>
          <w:numId w:val="35"/>
        </w:numPr>
        <w:shd w:val="clear" w:color="auto" w:fill="auto"/>
        <w:tabs>
          <w:tab w:val="left" w:pos="1394"/>
        </w:tabs>
        <w:spacing w:before="0" w:after="0" w:line="274" w:lineRule="exact"/>
        <w:ind w:left="20" w:right="1420" w:firstLine="720"/>
        <w:jc w:val="left"/>
      </w:pPr>
      <w:r w:rsidRPr="00550499">
        <w:rPr>
          <w:rStyle w:val="a4"/>
          <w:color w:val="000000"/>
        </w:rPr>
        <w:t xml:space="preserve">Сайт Российской государственной библиотеки. Режим доступа: </w:t>
      </w:r>
      <w:hyperlink r:id="rId24" w:history="1">
        <w:r w:rsidR="006F1743">
          <w:rPr>
            <w:rStyle w:val="a3"/>
          </w:rPr>
          <w:t>http://diss.rsl.ru</w:t>
        </w:r>
      </w:hyperlink>
    </w:p>
    <w:p w:rsidR="008100BB" w:rsidRPr="00550499" w:rsidRDefault="008100BB">
      <w:pPr>
        <w:pStyle w:val="a5"/>
        <w:numPr>
          <w:ilvl w:val="0"/>
          <w:numId w:val="35"/>
        </w:numPr>
        <w:shd w:val="clear" w:color="auto" w:fill="auto"/>
        <w:tabs>
          <w:tab w:val="left" w:pos="1394"/>
        </w:tabs>
        <w:spacing w:before="0" w:after="0" w:line="274" w:lineRule="exact"/>
        <w:ind w:left="20" w:right="280" w:firstLine="720"/>
        <w:jc w:val="left"/>
      </w:pPr>
      <w:r w:rsidRPr="00550499">
        <w:rPr>
          <w:rStyle w:val="a4"/>
          <w:color w:val="000000"/>
        </w:rPr>
        <w:t xml:space="preserve">Базы данных по законодательству Российской Федерации. Режим доступа: </w:t>
      </w:r>
      <w:hyperlink r:id="rId25" w:history="1">
        <w:r w:rsidR="006F1743">
          <w:rPr>
            <w:rStyle w:val="a3"/>
          </w:rPr>
          <w:t>http://ru.spinform.ru</w:t>
        </w:r>
      </w:hyperlink>
    </w:p>
    <w:p w:rsidR="008100BB" w:rsidRPr="00550499" w:rsidRDefault="008100BB">
      <w:pPr>
        <w:pStyle w:val="a5"/>
        <w:shd w:val="clear" w:color="auto" w:fill="auto"/>
        <w:spacing w:before="0" w:after="0" w:line="274" w:lineRule="exact"/>
        <w:ind w:left="20" w:right="20" w:firstLine="720"/>
        <w:jc w:val="both"/>
      </w:pPr>
      <w:r w:rsidRPr="00550499">
        <w:rPr>
          <w:rStyle w:val="a4"/>
          <w:color w:val="000000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</w:t>
      </w:r>
      <w:r w:rsidRPr="00550499">
        <w:rPr>
          <w:rStyle w:val="a4"/>
          <w:color w:val="000000"/>
        </w:rPr>
        <w:softHyphen/>
        <w:t>библиотечной системе (электронной библиотеке) и к электронной информационно</w:t>
      </w:r>
      <w:r w:rsidRPr="00550499">
        <w:rPr>
          <w:rStyle w:val="a4"/>
          <w:color w:val="000000"/>
        </w:rPr>
        <w:softHyphen/>
        <w:t>образовательной среде Академии. Электронно-библиотечная система (электронная биб</w:t>
      </w:r>
      <w:r w:rsidRPr="00550499">
        <w:rPr>
          <w:rStyle w:val="a4"/>
          <w:color w:val="000000"/>
        </w:rPr>
        <w:softHyphen/>
        <w:t>лиотека) и электронная информационно-образовательная среда обеспечивают возмож</w:t>
      </w:r>
      <w:r w:rsidRPr="00550499">
        <w:rPr>
          <w:rStyle w:val="a4"/>
          <w:color w:val="000000"/>
        </w:rPr>
        <w:softHyphen/>
        <w:t>ность доступа обучающегося из любой точки, в которой имеется доступ к информацион</w:t>
      </w:r>
      <w:r w:rsidRPr="00550499">
        <w:rPr>
          <w:rStyle w:val="a4"/>
          <w:color w:val="000000"/>
        </w:rPr>
        <w:softHyphen/>
        <w:t>но-телекоммуникационной сети «Интернет», и отвечает техническим требованиям орга</w:t>
      </w:r>
      <w:r w:rsidRPr="00550499">
        <w:rPr>
          <w:rStyle w:val="a4"/>
          <w:color w:val="000000"/>
        </w:rPr>
        <w:softHyphen/>
        <w:t>низации как на территории организации, так и вне ее.</w:t>
      </w:r>
    </w:p>
    <w:p w:rsidR="008100BB" w:rsidRPr="00550499" w:rsidRDefault="008100BB">
      <w:pPr>
        <w:pStyle w:val="a5"/>
        <w:shd w:val="clear" w:color="auto" w:fill="auto"/>
        <w:spacing w:before="0" w:after="240" w:line="274" w:lineRule="exact"/>
        <w:ind w:left="20" w:right="20" w:firstLine="720"/>
        <w:jc w:val="both"/>
      </w:pPr>
      <w:r w:rsidRPr="00550499">
        <w:rPr>
          <w:rStyle w:val="a4"/>
          <w:color w:val="000000"/>
        </w:rPr>
        <w:t>Электронная информационно-образовательная среда Академии обеспечивает: дос</w:t>
      </w:r>
      <w:r w:rsidRPr="00550499">
        <w:rPr>
          <w:rStyle w:val="a4"/>
          <w:color w:val="000000"/>
        </w:rPr>
        <w:softHyphen/>
        <w:t>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</w:t>
      </w:r>
      <w:r w:rsidRPr="00550499">
        <w:rPr>
          <w:rStyle w:val="a4"/>
          <w:color w:val="000000"/>
        </w:rPr>
        <w:softHyphen/>
        <w:t>точной аттестации и результатов освоения основной образовательной программы; прове</w:t>
      </w:r>
      <w:r w:rsidRPr="00550499">
        <w:rPr>
          <w:rStyle w:val="a4"/>
          <w:color w:val="000000"/>
        </w:rPr>
        <w:softHyphen/>
        <w:t xml:space="preserve">дение всех видов занятий, процедур оценки результатов обучения, реализация которых предусмотрена с применением электронного обучения, </w:t>
      </w:r>
      <w:r w:rsidRPr="00550499">
        <w:rPr>
          <w:rStyle w:val="a4"/>
          <w:color w:val="000000"/>
        </w:rPr>
        <w:lastRenderedPageBreak/>
        <w:t>дистанционных образовательных технологий; формирование электронного портфолио обучающегося, в том числе сохране</w:t>
      </w:r>
      <w:r w:rsidRPr="00550499">
        <w:rPr>
          <w:rStyle w:val="a4"/>
          <w:color w:val="000000"/>
        </w:rPr>
        <w:softHyphen/>
        <w:t>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</w:t>
      </w:r>
      <w:r w:rsidRPr="00550499">
        <w:rPr>
          <w:rStyle w:val="a4"/>
          <w:color w:val="000000"/>
        </w:rPr>
        <w:softHyphen/>
        <w:t>цесса, в том числе синхронное и (или) асинхронное взаимодействие посредством сети «Интернет».</w:t>
      </w:r>
    </w:p>
    <w:p w:rsidR="008100BB" w:rsidRPr="00550499" w:rsidRDefault="008100BB">
      <w:pPr>
        <w:pStyle w:val="a5"/>
        <w:numPr>
          <w:ilvl w:val="0"/>
          <w:numId w:val="36"/>
        </w:numPr>
        <w:shd w:val="clear" w:color="auto" w:fill="auto"/>
        <w:tabs>
          <w:tab w:val="left" w:pos="1057"/>
        </w:tabs>
        <w:spacing w:before="0" w:after="0" w:line="274" w:lineRule="exact"/>
        <w:ind w:left="20" w:right="20" w:firstLine="720"/>
        <w:jc w:val="both"/>
      </w:pPr>
      <w:bookmarkStart w:id="2" w:name="bookmark2"/>
      <w:r w:rsidRPr="00550499">
        <w:rPr>
          <w:rStyle w:val="a4"/>
          <w:color w:val="000000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</w:t>
      </w:r>
      <w:r w:rsidRPr="00550499">
        <w:rPr>
          <w:rStyle w:val="a4"/>
          <w:color w:val="000000"/>
        </w:rPr>
        <w:softHyphen/>
        <w:t>вочных систем</w:t>
      </w:r>
      <w:bookmarkEnd w:id="2"/>
    </w:p>
    <w:p w:rsidR="008100BB" w:rsidRPr="00550499" w:rsidRDefault="008100BB">
      <w:pPr>
        <w:pStyle w:val="a5"/>
        <w:shd w:val="clear" w:color="auto" w:fill="auto"/>
        <w:spacing w:before="0" w:after="0" w:line="274" w:lineRule="exact"/>
        <w:ind w:left="20" w:right="20" w:firstLine="720"/>
        <w:jc w:val="both"/>
      </w:pPr>
      <w:r w:rsidRPr="00550499">
        <w:rPr>
          <w:rStyle w:val="a4"/>
          <w:color w:val="000000"/>
        </w:rPr>
        <w:t>При проведении установочной и итоговой конференций активно используется ком</w:t>
      </w:r>
      <w:r w:rsidRPr="00550499">
        <w:rPr>
          <w:rStyle w:val="a4"/>
          <w:color w:val="000000"/>
        </w:rPr>
        <w:softHyphen/>
        <w:t xml:space="preserve">пьютерная техника для демонстрации компьютерных презентаций с помощью программы </w:t>
      </w:r>
      <w:r w:rsidRPr="00550499">
        <w:rPr>
          <w:rStyle w:val="a4"/>
          <w:color w:val="000000"/>
          <w:lang w:val="en-US" w:eastAsia="en-US"/>
        </w:rPr>
        <w:t>Microsoft</w:t>
      </w:r>
      <w:r w:rsidRPr="00550499">
        <w:rPr>
          <w:rStyle w:val="a4"/>
          <w:color w:val="000000"/>
          <w:lang w:eastAsia="en-US"/>
        </w:rPr>
        <w:t xml:space="preserve"> </w:t>
      </w:r>
      <w:r w:rsidRPr="00550499">
        <w:rPr>
          <w:rStyle w:val="a4"/>
          <w:color w:val="000000"/>
          <w:lang w:val="en-US" w:eastAsia="en-US"/>
        </w:rPr>
        <w:t>Power</w:t>
      </w:r>
      <w:r w:rsidRPr="00550499">
        <w:rPr>
          <w:rStyle w:val="a4"/>
          <w:color w:val="000000"/>
          <w:lang w:eastAsia="en-US"/>
        </w:rPr>
        <w:t xml:space="preserve"> </w:t>
      </w:r>
      <w:r w:rsidRPr="00550499">
        <w:rPr>
          <w:rStyle w:val="a4"/>
          <w:color w:val="000000"/>
          <w:lang w:val="en-US" w:eastAsia="en-US"/>
        </w:rPr>
        <w:t>Point</w:t>
      </w:r>
      <w:r w:rsidRPr="00550499">
        <w:rPr>
          <w:rStyle w:val="a4"/>
          <w:color w:val="000000"/>
          <w:lang w:eastAsia="en-US"/>
        </w:rPr>
        <w:t xml:space="preserve">, </w:t>
      </w:r>
      <w:r w:rsidRPr="00550499">
        <w:rPr>
          <w:rStyle w:val="a4"/>
          <w:color w:val="000000"/>
        </w:rPr>
        <w:t>видеоматериалов, слайдов.</w:t>
      </w:r>
    </w:p>
    <w:p w:rsidR="008100BB" w:rsidRPr="00550499" w:rsidRDefault="008100BB">
      <w:pPr>
        <w:pStyle w:val="a5"/>
        <w:shd w:val="clear" w:color="auto" w:fill="auto"/>
        <w:spacing w:before="0" w:after="0" w:line="274" w:lineRule="exact"/>
        <w:ind w:left="20" w:right="20" w:firstLine="720"/>
        <w:jc w:val="both"/>
      </w:pPr>
      <w:r w:rsidRPr="00550499">
        <w:rPr>
          <w:rStyle w:val="a4"/>
          <w:color w:val="000000"/>
        </w:rPr>
        <w:t>В ходе представления докладов по итогам прохождения практики студенты пред</w:t>
      </w:r>
      <w:r w:rsidRPr="00550499">
        <w:rPr>
          <w:rStyle w:val="a4"/>
          <w:color w:val="000000"/>
        </w:rPr>
        <w:softHyphen/>
        <w:t>ставляют компьютерные презентации, подготовленные ими в часы самостоятельной рабо</w:t>
      </w:r>
      <w:r w:rsidRPr="00550499">
        <w:rPr>
          <w:rStyle w:val="a4"/>
          <w:color w:val="000000"/>
        </w:rPr>
        <w:softHyphen/>
        <w:t>ты.</w:t>
      </w:r>
    </w:p>
    <w:p w:rsidR="008100BB" w:rsidRPr="00550499" w:rsidRDefault="008100BB">
      <w:pPr>
        <w:pStyle w:val="a5"/>
        <w:shd w:val="clear" w:color="auto" w:fill="auto"/>
        <w:spacing w:before="0" w:after="0" w:line="274" w:lineRule="exact"/>
        <w:ind w:left="20" w:right="20" w:firstLine="720"/>
        <w:jc w:val="both"/>
      </w:pPr>
      <w:r w:rsidRPr="00550499">
        <w:rPr>
          <w:rStyle w:val="a4"/>
          <w:color w:val="000000"/>
        </w:rPr>
        <w:t xml:space="preserve">Электронная информационно-образовательная среда Академии, работающая на платформе </w:t>
      </w:r>
      <w:r w:rsidRPr="00550499">
        <w:rPr>
          <w:rStyle w:val="a4"/>
          <w:color w:val="000000"/>
          <w:lang w:val="en-US" w:eastAsia="en-US"/>
        </w:rPr>
        <w:t>LMS</w:t>
      </w:r>
      <w:r w:rsidRPr="00550499">
        <w:rPr>
          <w:rStyle w:val="a4"/>
          <w:color w:val="000000"/>
          <w:lang w:eastAsia="en-US"/>
        </w:rPr>
        <w:t xml:space="preserve"> </w:t>
      </w:r>
      <w:r w:rsidRPr="00550499">
        <w:rPr>
          <w:rStyle w:val="a4"/>
          <w:color w:val="000000"/>
          <w:lang w:val="en-US" w:eastAsia="en-US"/>
        </w:rPr>
        <w:t>Moodle</w:t>
      </w:r>
      <w:r w:rsidRPr="00550499">
        <w:rPr>
          <w:rStyle w:val="a4"/>
          <w:color w:val="000000"/>
          <w:lang w:eastAsia="en-US"/>
        </w:rPr>
        <w:t xml:space="preserve">, </w:t>
      </w:r>
      <w:r w:rsidRPr="00550499">
        <w:rPr>
          <w:rStyle w:val="a4"/>
          <w:color w:val="000000"/>
        </w:rPr>
        <w:t>обеспечивает:</w:t>
      </w:r>
    </w:p>
    <w:p w:rsidR="008100BB" w:rsidRPr="0055049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1394"/>
        </w:tabs>
        <w:spacing w:before="0" w:after="0" w:line="274" w:lineRule="exact"/>
        <w:ind w:left="20" w:right="20" w:firstLine="720"/>
        <w:jc w:val="both"/>
      </w:pPr>
      <w:r w:rsidRPr="00550499">
        <w:rPr>
          <w:rStyle w:val="a4"/>
          <w:color w:val="000000"/>
        </w:rPr>
        <w:t>доступ к учебным планам, рабочим программам дисциплин (модулей), прак</w:t>
      </w:r>
      <w:r w:rsidRPr="00550499">
        <w:rPr>
          <w:rStyle w:val="a4"/>
          <w:color w:val="000000"/>
        </w:rPr>
        <w:softHyphen/>
        <w:t xml:space="preserve">тик, к изданиям электронных библиотечных систем ( ЭБС </w:t>
      </w:r>
      <w:r w:rsidRPr="00550499">
        <w:rPr>
          <w:rStyle w:val="a4"/>
          <w:color w:val="000000"/>
          <w:lang w:val="en-US" w:eastAsia="en-US"/>
        </w:rPr>
        <w:t>IPRBooks</w:t>
      </w:r>
      <w:r w:rsidRPr="00550499">
        <w:rPr>
          <w:rStyle w:val="a4"/>
          <w:color w:val="000000"/>
          <w:lang w:eastAsia="en-US"/>
        </w:rPr>
        <w:t xml:space="preserve">, </w:t>
      </w:r>
      <w:r w:rsidRPr="00550499">
        <w:rPr>
          <w:rStyle w:val="a4"/>
          <w:color w:val="000000"/>
        </w:rPr>
        <w:t>ЭБС Юрайт ) и элек</w:t>
      </w:r>
      <w:r w:rsidRPr="00550499">
        <w:rPr>
          <w:rStyle w:val="a4"/>
          <w:color w:val="000000"/>
        </w:rPr>
        <w:softHyphen/>
        <w:t>тронным образовательным ресурсам, указанным в рабочих программах;</w:t>
      </w:r>
    </w:p>
    <w:p w:rsidR="008100BB" w:rsidRPr="0055049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1394"/>
        </w:tabs>
        <w:spacing w:before="0" w:after="0" w:line="274" w:lineRule="exact"/>
        <w:ind w:left="20" w:right="20" w:firstLine="720"/>
        <w:jc w:val="both"/>
      </w:pPr>
      <w:r w:rsidRPr="00550499">
        <w:rPr>
          <w:rStyle w:val="a4"/>
          <w:color w:val="000000"/>
        </w:rPr>
        <w:t>фиксацию хода образовательного процесса, результатов промежуточной ат</w:t>
      </w:r>
      <w:r w:rsidRPr="00550499">
        <w:rPr>
          <w:rStyle w:val="a4"/>
          <w:color w:val="000000"/>
        </w:rPr>
        <w:softHyphen/>
        <w:t>тестации и результатов освоения программы бакалавриата;</w:t>
      </w:r>
    </w:p>
    <w:p w:rsidR="008100BB" w:rsidRPr="0055049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1394"/>
        </w:tabs>
        <w:spacing w:before="0" w:after="0" w:line="274" w:lineRule="exact"/>
        <w:ind w:left="20" w:right="20" w:firstLine="720"/>
        <w:jc w:val="both"/>
      </w:pPr>
      <w:r w:rsidRPr="00550499">
        <w:rPr>
          <w:rStyle w:val="a4"/>
          <w:color w:val="000000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</w:t>
      </w:r>
      <w:r w:rsidRPr="00550499">
        <w:rPr>
          <w:rStyle w:val="a4"/>
          <w:color w:val="000000"/>
        </w:rPr>
        <w:softHyphen/>
        <w:t>ных образовательных технологий;</w:t>
      </w:r>
    </w:p>
    <w:p w:rsidR="008100BB" w:rsidRPr="0055049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1394"/>
        </w:tabs>
        <w:spacing w:before="0" w:after="0" w:line="274" w:lineRule="exact"/>
        <w:ind w:left="20" w:right="20" w:firstLine="720"/>
        <w:jc w:val="both"/>
      </w:pPr>
      <w:r w:rsidRPr="00550499">
        <w:rPr>
          <w:rStyle w:val="a4"/>
          <w:color w:val="000000"/>
        </w:rPr>
        <w:t>формирование электронного портфолио обучающегося, в том числе сохра</w:t>
      </w:r>
      <w:r w:rsidRPr="00550499">
        <w:rPr>
          <w:rStyle w:val="a4"/>
          <w:color w:val="000000"/>
        </w:rPr>
        <w:softHyphen/>
        <w:t>нение работ обучающегося, рецензий и оценок на эти работы со стороны любых участни</w:t>
      </w:r>
      <w:r w:rsidRPr="00550499">
        <w:rPr>
          <w:rStyle w:val="a4"/>
          <w:color w:val="000000"/>
        </w:rPr>
        <w:softHyphen/>
        <w:t>ков образовательного процесса;</w:t>
      </w:r>
    </w:p>
    <w:p w:rsidR="008100BB" w:rsidRPr="0055049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1394"/>
        </w:tabs>
        <w:spacing w:before="0" w:after="0" w:line="274" w:lineRule="exact"/>
        <w:ind w:left="20" w:right="20" w:firstLine="720"/>
        <w:jc w:val="both"/>
      </w:pPr>
      <w:r w:rsidRPr="00550499">
        <w:rPr>
          <w:rStyle w:val="a4"/>
          <w:color w:val="000000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100BB" w:rsidRPr="00550499" w:rsidRDefault="008100BB">
      <w:pPr>
        <w:pStyle w:val="a5"/>
        <w:shd w:val="clear" w:color="auto" w:fill="auto"/>
        <w:spacing w:before="0" w:after="0" w:line="274" w:lineRule="exact"/>
        <w:ind w:left="20" w:right="20" w:firstLine="700"/>
        <w:jc w:val="both"/>
      </w:pPr>
      <w:r w:rsidRPr="00550499">
        <w:rPr>
          <w:rStyle w:val="a4"/>
          <w:color w:val="000000"/>
        </w:rPr>
        <w:t>При осуществлении образовательного процесса по дисциплине используются сле</w:t>
      </w:r>
      <w:r w:rsidRPr="00550499">
        <w:rPr>
          <w:rStyle w:val="a4"/>
          <w:color w:val="000000"/>
        </w:rPr>
        <w:softHyphen/>
        <w:t>дующие информационные технологии:</w:t>
      </w:r>
    </w:p>
    <w:p w:rsidR="008100BB" w:rsidRPr="0055049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1348"/>
        </w:tabs>
        <w:spacing w:before="0" w:after="0" w:line="274" w:lineRule="exact"/>
        <w:ind w:left="20" w:firstLine="700"/>
        <w:jc w:val="both"/>
      </w:pPr>
      <w:r w:rsidRPr="00550499">
        <w:rPr>
          <w:rStyle w:val="a4"/>
          <w:color w:val="000000"/>
        </w:rPr>
        <w:t>сбор, хранение, систематизация и выдача учебной и научной информации;</w:t>
      </w:r>
    </w:p>
    <w:p w:rsidR="008100BB" w:rsidRPr="0055049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1348"/>
        </w:tabs>
        <w:spacing w:before="0" w:after="0" w:line="274" w:lineRule="exact"/>
        <w:ind w:left="20" w:firstLine="700"/>
        <w:jc w:val="both"/>
      </w:pPr>
      <w:r w:rsidRPr="00550499">
        <w:rPr>
          <w:rStyle w:val="a4"/>
          <w:color w:val="000000"/>
        </w:rPr>
        <w:t>обработка текстовой, графической и эмпирической информации;</w:t>
      </w:r>
    </w:p>
    <w:p w:rsidR="008100BB" w:rsidRPr="0055049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1348"/>
        </w:tabs>
        <w:spacing w:before="0" w:after="0" w:line="274" w:lineRule="exact"/>
        <w:ind w:left="20" w:right="20" w:firstLine="700"/>
        <w:jc w:val="both"/>
      </w:pPr>
      <w:r w:rsidRPr="00550499">
        <w:rPr>
          <w:rStyle w:val="a4"/>
          <w:color w:val="000000"/>
        </w:rPr>
        <w:t>подготовка, конструирование и презентация итогов исследовательской и аналитической деятельности;</w:t>
      </w:r>
    </w:p>
    <w:p w:rsidR="008100BB" w:rsidRPr="0055049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1348"/>
        </w:tabs>
        <w:spacing w:before="0" w:after="0" w:line="274" w:lineRule="exact"/>
        <w:ind w:left="20" w:right="20" w:firstLine="700"/>
        <w:jc w:val="both"/>
      </w:pPr>
      <w:r w:rsidRPr="00550499">
        <w:rPr>
          <w:rStyle w:val="a4"/>
          <w:color w:val="000000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100BB" w:rsidRPr="0055049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1348"/>
        </w:tabs>
        <w:spacing w:before="0" w:after="0" w:line="274" w:lineRule="exact"/>
        <w:ind w:left="20" w:right="20" w:firstLine="700"/>
        <w:jc w:val="both"/>
      </w:pPr>
      <w:r w:rsidRPr="00550499">
        <w:rPr>
          <w:rStyle w:val="a4"/>
          <w:color w:val="000000"/>
        </w:rPr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8100BB" w:rsidRPr="0055049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1348"/>
        </w:tabs>
        <w:spacing w:before="0" w:after="0" w:line="274" w:lineRule="exact"/>
        <w:ind w:left="20" w:firstLine="700"/>
        <w:jc w:val="both"/>
      </w:pPr>
      <w:r w:rsidRPr="00550499">
        <w:rPr>
          <w:rStyle w:val="a4"/>
          <w:color w:val="000000"/>
        </w:rPr>
        <w:t>компьютерное тестирование;</w:t>
      </w:r>
    </w:p>
    <w:p w:rsidR="008100BB" w:rsidRPr="0055049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1348"/>
        </w:tabs>
        <w:spacing w:before="0" w:after="0" w:line="274" w:lineRule="exact"/>
        <w:ind w:left="20" w:firstLine="700"/>
        <w:jc w:val="both"/>
      </w:pPr>
      <w:r w:rsidRPr="00550499">
        <w:rPr>
          <w:rStyle w:val="a4"/>
          <w:color w:val="000000"/>
        </w:rPr>
        <w:t>демонстрация мультимедийных материалов.</w:t>
      </w:r>
    </w:p>
    <w:p w:rsidR="008100BB" w:rsidRPr="00550499" w:rsidRDefault="008100BB">
      <w:pPr>
        <w:pStyle w:val="a5"/>
        <w:shd w:val="clear" w:color="auto" w:fill="auto"/>
        <w:spacing w:before="0" w:after="0" w:line="274" w:lineRule="exact"/>
        <w:ind w:left="20" w:firstLine="700"/>
        <w:jc w:val="both"/>
      </w:pPr>
      <w:r w:rsidRPr="00550499">
        <w:rPr>
          <w:rStyle w:val="a4"/>
          <w:color w:val="000000"/>
        </w:rPr>
        <w:t>ПЕРЕЧЕНЬ ПРОГРАММНОГО ОБЕСПЕЧЕНИЯ</w:t>
      </w:r>
    </w:p>
    <w:p w:rsidR="008100BB" w:rsidRPr="0055049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1348"/>
        </w:tabs>
        <w:spacing w:before="0" w:after="0" w:line="274" w:lineRule="exact"/>
        <w:ind w:left="20" w:firstLine="700"/>
        <w:jc w:val="both"/>
      </w:pPr>
      <w:r w:rsidRPr="00550499">
        <w:rPr>
          <w:rStyle w:val="a4"/>
          <w:color w:val="000000"/>
          <w:lang w:val="en-US" w:eastAsia="en-US"/>
        </w:rPr>
        <w:t xml:space="preserve">Microsoft Windows </w:t>
      </w:r>
      <w:r w:rsidRPr="00550499">
        <w:rPr>
          <w:rStyle w:val="a4"/>
          <w:color w:val="000000"/>
        </w:rPr>
        <w:t xml:space="preserve">10 </w:t>
      </w:r>
      <w:r w:rsidRPr="00550499">
        <w:rPr>
          <w:rStyle w:val="a4"/>
          <w:color w:val="000000"/>
          <w:lang w:val="en-US" w:eastAsia="en-US"/>
        </w:rPr>
        <w:t>Professional</w:t>
      </w:r>
    </w:p>
    <w:p w:rsidR="008100BB" w:rsidRPr="0055049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1348"/>
        </w:tabs>
        <w:spacing w:before="0" w:after="0" w:line="274" w:lineRule="exact"/>
        <w:ind w:left="20" w:firstLine="700"/>
        <w:jc w:val="both"/>
      </w:pPr>
      <w:r w:rsidRPr="00550499">
        <w:rPr>
          <w:rStyle w:val="a4"/>
          <w:color w:val="000000"/>
          <w:lang w:val="en-US" w:eastAsia="en-US"/>
        </w:rPr>
        <w:t>Microsoft Windows XP Professional SP3</w:t>
      </w:r>
    </w:p>
    <w:p w:rsidR="008100BB" w:rsidRPr="0055049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1348"/>
        </w:tabs>
        <w:spacing w:before="0" w:after="0" w:line="274" w:lineRule="exact"/>
        <w:ind w:left="20" w:firstLine="700"/>
        <w:jc w:val="both"/>
      </w:pPr>
      <w:r w:rsidRPr="00550499">
        <w:rPr>
          <w:rStyle w:val="a4"/>
          <w:color w:val="000000"/>
          <w:lang w:val="en-US" w:eastAsia="en-US"/>
        </w:rPr>
        <w:t>Microsoft Office Professional 2007 Russian</w:t>
      </w:r>
    </w:p>
    <w:p w:rsidR="008100BB" w:rsidRPr="0055049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1348"/>
        </w:tabs>
        <w:spacing w:before="0" w:after="0" w:line="274" w:lineRule="exact"/>
        <w:ind w:left="20" w:right="20" w:firstLine="700"/>
        <w:jc w:val="both"/>
      </w:pPr>
      <w:r w:rsidRPr="00550499">
        <w:rPr>
          <w:rStyle w:val="a4"/>
          <w:color w:val="000000"/>
        </w:rPr>
        <w:t xml:space="preserve">Cвободно распространяемый офисный пакет с открытым исходным кодом </w:t>
      </w:r>
      <w:r w:rsidRPr="00550499">
        <w:rPr>
          <w:rStyle w:val="a4"/>
          <w:color w:val="000000"/>
          <w:lang w:val="en-US" w:eastAsia="en-US"/>
        </w:rPr>
        <w:t>LibreOffice</w:t>
      </w:r>
      <w:r w:rsidRPr="00550499">
        <w:rPr>
          <w:rStyle w:val="a4"/>
          <w:color w:val="000000"/>
          <w:lang w:eastAsia="en-US"/>
        </w:rPr>
        <w:t xml:space="preserve"> </w:t>
      </w:r>
      <w:r w:rsidRPr="00550499">
        <w:rPr>
          <w:rStyle w:val="a4"/>
          <w:color w:val="000000"/>
        </w:rPr>
        <w:t xml:space="preserve">6.0.3.2 </w:t>
      </w:r>
      <w:r w:rsidRPr="00550499">
        <w:rPr>
          <w:rStyle w:val="a4"/>
          <w:color w:val="000000"/>
          <w:lang w:val="en-US" w:eastAsia="en-US"/>
        </w:rPr>
        <w:t>Stable</w:t>
      </w:r>
    </w:p>
    <w:p w:rsidR="008100BB" w:rsidRPr="0055049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1348"/>
        </w:tabs>
        <w:spacing w:before="0" w:after="0" w:line="274" w:lineRule="exact"/>
        <w:ind w:left="20" w:firstLine="700"/>
        <w:jc w:val="both"/>
      </w:pPr>
      <w:r w:rsidRPr="00550499">
        <w:rPr>
          <w:rStyle w:val="a4"/>
          <w:color w:val="000000"/>
        </w:rPr>
        <w:t>Антивирус Касперского</w:t>
      </w:r>
    </w:p>
    <w:p w:rsidR="008100BB" w:rsidRPr="0055049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1348"/>
        </w:tabs>
        <w:spacing w:before="0" w:after="236" w:line="274" w:lineRule="exact"/>
        <w:ind w:left="20" w:firstLine="700"/>
        <w:jc w:val="both"/>
      </w:pPr>
      <w:r w:rsidRPr="00550499">
        <w:rPr>
          <w:rStyle w:val="a4"/>
          <w:color w:val="000000"/>
        </w:rPr>
        <w:t xml:space="preserve">Система управления курсами </w:t>
      </w:r>
      <w:r w:rsidRPr="00550499">
        <w:rPr>
          <w:rStyle w:val="a4"/>
          <w:color w:val="000000"/>
          <w:lang w:val="en-US" w:eastAsia="en-US"/>
        </w:rPr>
        <w:t>LMS</w:t>
      </w:r>
      <w:r w:rsidRPr="00550499">
        <w:rPr>
          <w:rStyle w:val="a4"/>
          <w:color w:val="000000"/>
          <w:lang w:eastAsia="en-US"/>
        </w:rPr>
        <w:t xml:space="preserve"> </w:t>
      </w:r>
      <w:r w:rsidRPr="00550499">
        <w:rPr>
          <w:rStyle w:val="a4"/>
          <w:color w:val="000000"/>
        </w:rPr>
        <w:t xml:space="preserve">Русский </w:t>
      </w:r>
      <w:r w:rsidRPr="00550499">
        <w:rPr>
          <w:rStyle w:val="a4"/>
          <w:color w:val="000000"/>
          <w:lang w:val="en-US" w:eastAsia="en-US"/>
        </w:rPr>
        <w:t>Moodle</w:t>
      </w:r>
      <w:r w:rsidRPr="00550499">
        <w:rPr>
          <w:rStyle w:val="a4"/>
          <w:color w:val="000000"/>
          <w:lang w:eastAsia="en-US"/>
        </w:rPr>
        <w:t xml:space="preserve"> 3</w:t>
      </w:r>
      <w:r w:rsidRPr="00550499">
        <w:rPr>
          <w:rStyle w:val="a4"/>
          <w:color w:val="000000"/>
          <w:lang w:val="en-US" w:eastAsia="en-US"/>
        </w:rPr>
        <w:t>KL</w:t>
      </w:r>
    </w:p>
    <w:p w:rsidR="008100BB" w:rsidRPr="00550499" w:rsidRDefault="008100BB">
      <w:pPr>
        <w:pStyle w:val="a5"/>
        <w:shd w:val="clear" w:color="auto" w:fill="auto"/>
        <w:spacing w:before="0" w:after="0" w:line="278" w:lineRule="exact"/>
        <w:ind w:left="20" w:firstLine="700"/>
        <w:jc w:val="both"/>
      </w:pPr>
      <w:r w:rsidRPr="00550499">
        <w:rPr>
          <w:rStyle w:val="a4"/>
          <w:color w:val="000000"/>
        </w:rPr>
        <w:t>ПЕРЕЧЕНЬ ИНФОРМАЦИОННЫХ СПРАВ ОЧНЫХ СИСТЕМ</w:t>
      </w:r>
    </w:p>
    <w:p w:rsidR="008100BB" w:rsidRPr="0055049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1348"/>
        </w:tabs>
        <w:spacing w:before="0" w:after="0" w:line="278" w:lineRule="exact"/>
        <w:ind w:left="20" w:firstLine="700"/>
        <w:jc w:val="both"/>
      </w:pPr>
      <w:r w:rsidRPr="00550499">
        <w:rPr>
          <w:rStyle w:val="a4"/>
          <w:color w:val="000000"/>
        </w:rPr>
        <w:t>Справочная правовая система «Консультант Плюс»</w:t>
      </w:r>
    </w:p>
    <w:p w:rsidR="008100BB" w:rsidRPr="0055049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1348"/>
        </w:tabs>
        <w:spacing w:before="0" w:after="527" w:line="278" w:lineRule="exact"/>
        <w:ind w:left="20" w:firstLine="700"/>
        <w:jc w:val="both"/>
      </w:pPr>
      <w:r w:rsidRPr="00550499">
        <w:rPr>
          <w:rStyle w:val="a4"/>
          <w:color w:val="000000"/>
        </w:rPr>
        <w:t>Справочная правовая система «Гарант»</w:t>
      </w:r>
    </w:p>
    <w:p w:rsidR="008100BB" w:rsidRPr="00550499" w:rsidRDefault="008100BB">
      <w:pPr>
        <w:pStyle w:val="a5"/>
        <w:numPr>
          <w:ilvl w:val="0"/>
          <w:numId w:val="36"/>
        </w:numPr>
        <w:shd w:val="clear" w:color="auto" w:fill="auto"/>
        <w:tabs>
          <w:tab w:val="left" w:pos="260"/>
        </w:tabs>
        <w:spacing w:before="0" w:after="0" w:line="220" w:lineRule="exact"/>
        <w:ind w:left="20" w:firstLine="0"/>
        <w:jc w:val="both"/>
      </w:pPr>
      <w:bookmarkStart w:id="3" w:name="bookmark3"/>
      <w:r w:rsidRPr="00550499">
        <w:rPr>
          <w:rStyle w:val="a4"/>
          <w:color w:val="000000"/>
        </w:rPr>
        <w:lastRenderedPageBreak/>
        <w:t>Описание материально-технической базы, необходимой для проведения практики</w:t>
      </w:r>
      <w:bookmarkEnd w:id="3"/>
    </w:p>
    <w:p w:rsidR="008100BB" w:rsidRPr="00550499" w:rsidRDefault="008100BB">
      <w:pPr>
        <w:pStyle w:val="a5"/>
        <w:shd w:val="clear" w:color="auto" w:fill="auto"/>
        <w:spacing w:before="0" w:after="240" w:line="274" w:lineRule="exact"/>
        <w:ind w:left="20" w:right="20" w:firstLine="700"/>
        <w:jc w:val="both"/>
      </w:pPr>
      <w:r w:rsidRPr="00550499">
        <w:rPr>
          <w:rStyle w:val="a4"/>
          <w:color w:val="000000"/>
        </w:rPr>
        <w:t>В соответствии с требованиями ФГОС ВО Академия располагает материально</w:t>
      </w:r>
      <w:r w:rsidRPr="00550499">
        <w:rPr>
          <w:rStyle w:val="a4"/>
          <w:color w:val="000000"/>
        </w:rPr>
        <w:softHyphen/>
        <w:t>технической базой, соответствующей действующим противопожарным правилам и нор</w:t>
      </w:r>
      <w:r w:rsidRPr="00550499">
        <w:rPr>
          <w:rStyle w:val="a4"/>
          <w:color w:val="000000"/>
        </w:rPr>
        <w:softHyphen/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</w:t>
      </w:r>
      <w:r w:rsidRPr="00550499">
        <w:rPr>
          <w:rStyle w:val="a4"/>
          <w:color w:val="000000"/>
        </w:rPr>
        <w:softHyphen/>
        <w:t>ренных учебным планом:</w:t>
      </w:r>
    </w:p>
    <w:p w:rsidR="008100BB" w:rsidRPr="0055049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718"/>
        </w:tabs>
        <w:spacing w:before="0" w:after="0" w:line="274" w:lineRule="exact"/>
        <w:ind w:left="720" w:right="20" w:hanging="280"/>
        <w:jc w:val="both"/>
      </w:pPr>
      <w:r w:rsidRPr="00550499">
        <w:rPr>
          <w:rStyle w:val="a4"/>
          <w:color w:val="000000"/>
        </w:rPr>
        <w:t>учебные аудитории для проведения групповых и индивидуальных консультаций, текущего контроля и промежуточной аттестации;</w:t>
      </w:r>
    </w:p>
    <w:p w:rsidR="008100BB" w:rsidRPr="0055049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718"/>
        </w:tabs>
        <w:spacing w:before="0" w:after="0" w:line="274" w:lineRule="exact"/>
        <w:ind w:left="720" w:right="20" w:hanging="280"/>
        <w:jc w:val="both"/>
      </w:pPr>
      <w:r w:rsidRPr="00550499">
        <w:rPr>
          <w:rStyle w:val="a4"/>
          <w:color w:val="000000"/>
        </w:rPr>
        <w:t>помещения для самостоятельной работы и помещения для хранения и профилакти</w:t>
      </w:r>
      <w:r w:rsidRPr="00550499">
        <w:rPr>
          <w:rStyle w:val="a4"/>
          <w:color w:val="000000"/>
        </w:rPr>
        <w:softHyphen/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подклю</w:t>
      </w:r>
      <w:r w:rsidRPr="00550499">
        <w:rPr>
          <w:rStyle w:val="a4"/>
          <w:color w:val="000000"/>
        </w:rPr>
        <w:softHyphen/>
        <w:t>чения к сети "Интернет" и обеспечением доступа в электронную информационно</w:t>
      </w:r>
      <w:r w:rsidRPr="00550499">
        <w:rPr>
          <w:rStyle w:val="a4"/>
          <w:color w:val="000000"/>
        </w:rPr>
        <w:softHyphen/>
        <w:t>образовательную среду Академии;</w:t>
      </w:r>
    </w:p>
    <w:p w:rsidR="008100BB" w:rsidRPr="0055049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718"/>
        </w:tabs>
        <w:spacing w:before="0" w:after="0" w:line="274" w:lineRule="exact"/>
        <w:ind w:left="720" w:right="20" w:hanging="280"/>
        <w:jc w:val="both"/>
      </w:pPr>
      <w:r w:rsidRPr="00550499">
        <w:rPr>
          <w:rStyle w:val="a4"/>
          <w:color w:val="000000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</w:t>
      </w:r>
      <w:r w:rsidRPr="00550499">
        <w:rPr>
          <w:rStyle w:val="a4"/>
          <w:color w:val="000000"/>
        </w:rPr>
        <w:softHyphen/>
        <w:t>рудованием, средствами звуковоспроизведения, и имеющие доступ к сети Интер</w:t>
      </w:r>
      <w:r w:rsidRPr="00550499">
        <w:rPr>
          <w:rStyle w:val="a4"/>
          <w:color w:val="000000"/>
        </w:rPr>
        <w:softHyphen/>
        <w:t>нет, информационно-образовательной среде Академии, электронно-библиотечной системе;</w:t>
      </w:r>
    </w:p>
    <w:p w:rsidR="008100BB" w:rsidRPr="0055049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718"/>
        </w:tabs>
        <w:spacing w:before="0" w:after="0" w:line="274" w:lineRule="exact"/>
        <w:ind w:left="720" w:right="20" w:hanging="280"/>
        <w:jc w:val="both"/>
      </w:pPr>
      <w:r w:rsidRPr="00550499">
        <w:rPr>
          <w:rStyle w:val="a4"/>
          <w:color w:val="000000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</w:t>
      </w:r>
      <w:r w:rsidRPr="00550499">
        <w:rPr>
          <w:rStyle w:val="a4"/>
          <w:color w:val="000000"/>
        </w:rPr>
        <w:softHyphen/>
        <w:t>библиотечной системе;</w:t>
      </w:r>
    </w:p>
    <w:p w:rsidR="008100BB" w:rsidRPr="0055049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718"/>
        </w:tabs>
        <w:spacing w:before="0" w:after="0" w:line="274" w:lineRule="exact"/>
        <w:ind w:left="720" w:right="20" w:hanging="280"/>
        <w:jc w:val="both"/>
      </w:pPr>
      <w:r w:rsidRPr="00550499">
        <w:rPr>
          <w:rStyle w:val="a4"/>
          <w:color w:val="000000"/>
        </w:rPr>
        <w:t>специальные помещения укомплектованы специализированной мебелью и техни</w:t>
      </w:r>
      <w:r w:rsidRPr="00550499">
        <w:rPr>
          <w:rStyle w:val="a4"/>
          <w:color w:val="000000"/>
        </w:rPr>
        <w:softHyphen/>
        <w:t>ческими средствами обучения, служащими для представления учебной информа-</w:t>
      </w:r>
    </w:p>
    <w:p w:rsidR="008100BB" w:rsidRPr="00550499" w:rsidRDefault="008100BB">
      <w:pPr>
        <w:pStyle w:val="a5"/>
        <w:shd w:val="clear" w:color="auto" w:fill="auto"/>
        <w:spacing w:before="0" w:after="260" w:line="220" w:lineRule="exact"/>
        <w:ind w:left="20" w:firstLine="700"/>
        <w:jc w:val="both"/>
      </w:pPr>
      <w:r w:rsidRPr="00550499">
        <w:rPr>
          <w:rStyle w:val="a4"/>
          <w:color w:val="000000"/>
        </w:rPr>
        <w:t>ции большой аудитории.</w:t>
      </w:r>
    </w:p>
    <w:p w:rsidR="008100BB" w:rsidRPr="00550499" w:rsidRDefault="008100BB">
      <w:pPr>
        <w:pStyle w:val="a5"/>
        <w:shd w:val="clear" w:color="auto" w:fill="auto"/>
        <w:spacing w:before="0" w:after="0" w:line="274" w:lineRule="exact"/>
        <w:ind w:left="20" w:right="20" w:firstLine="540"/>
        <w:jc w:val="both"/>
      </w:pPr>
      <w:r w:rsidRPr="00550499">
        <w:rPr>
          <w:rStyle w:val="a4"/>
          <w:color w:val="000000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550499">
        <w:rPr>
          <w:rStyle w:val="a4"/>
          <w:color w:val="000000"/>
          <w:lang w:val="en-US" w:eastAsia="en-US"/>
        </w:rPr>
        <w:t>IprBooks</w:t>
      </w:r>
      <w:r w:rsidRPr="00550499">
        <w:rPr>
          <w:rStyle w:val="a4"/>
          <w:color w:val="000000"/>
          <w:lang w:eastAsia="en-US"/>
        </w:rPr>
        <w:t xml:space="preserve"> (</w:t>
      </w:r>
      <w:hyperlink r:id="rId26" w:history="1">
        <w:r w:rsidR="006F1743">
          <w:rPr>
            <w:rStyle w:val="a3"/>
            <w:lang w:eastAsia="en-US"/>
          </w:rPr>
          <w:t>http://www.iprbookshop.ru/))</w:t>
        </w:r>
      </w:hyperlink>
      <w:r w:rsidRPr="00550499">
        <w:rPr>
          <w:rStyle w:val="a4"/>
          <w:color w:val="000000"/>
          <w:lang w:eastAsia="en-US"/>
        </w:rPr>
        <w:t xml:space="preserve">) </w:t>
      </w:r>
      <w:r w:rsidRPr="00550499">
        <w:rPr>
          <w:rStyle w:val="a4"/>
          <w:color w:val="000000"/>
        </w:rPr>
        <w:t>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</w:t>
      </w:r>
      <w:r w:rsidRPr="00550499">
        <w:rPr>
          <w:rStyle w:val="a4"/>
          <w:color w:val="000000"/>
        </w:rPr>
        <w:softHyphen/>
        <w:t>ся из любой точки, в которой имеется доступ к информационно-телекоммуникационной сети «Интернет» (далее - сеть «Интернет»), как на территории Академии, так и вне ее.</w:t>
      </w:r>
    </w:p>
    <w:p w:rsidR="008100BB" w:rsidRPr="00550499" w:rsidRDefault="008100BB">
      <w:pPr>
        <w:pStyle w:val="a5"/>
        <w:shd w:val="clear" w:color="auto" w:fill="auto"/>
        <w:spacing w:before="0" w:after="0" w:line="274" w:lineRule="exact"/>
        <w:ind w:left="20" w:right="20" w:firstLine="540"/>
        <w:jc w:val="both"/>
      </w:pPr>
      <w:r w:rsidRPr="00550499">
        <w:rPr>
          <w:rStyle w:val="a4"/>
          <w:color w:val="000000"/>
        </w:rPr>
        <w:t>Электронно-библиотечная система (электронная библиотека) и электронная инфор</w:t>
      </w:r>
      <w:r w:rsidRPr="00550499">
        <w:rPr>
          <w:rStyle w:val="a4"/>
          <w:color w:val="000000"/>
        </w:rPr>
        <w:softHyphen/>
        <w:t>мационно-образовательная среда обеспечивает одновременный доступ не менее 25 про</w:t>
      </w:r>
      <w:r w:rsidRPr="00550499">
        <w:rPr>
          <w:rStyle w:val="a4"/>
          <w:color w:val="000000"/>
        </w:rPr>
        <w:softHyphen/>
        <w:t>центов обучающихся по образовательной программе.</w:t>
      </w:r>
    </w:p>
    <w:p w:rsidR="008100BB" w:rsidRPr="00550499" w:rsidRDefault="008100BB">
      <w:pPr>
        <w:pStyle w:val="a5"/>
        <w:shd w:val="clear" w:color="auto" w:fill="auto"/>
        <w:spacing w:before="0" w:after="0" w:line="274" w:lineRule="exact"/>
        <w:ind w:left="20" w:right="20" w:firstLine="880"/>
        <w:jc w:val="both"/>
      </w:pPr>
      <w:r w:rsidRPr="00550499">
        <w:rPr>
          <w:rStyle w:val="a4"/>
          <w:color w:val="000000"/>
        </w:rPr>
        <w:t>Профильные организации, заключившие с Академией «Договор о совместной дея</w:t>
      </w:r>
      <w:r w:rsidRPr="00550499">
        <w:rPr>
          <w:rStyle w:val="a4"/>
          <w:color w:val="000000"/>
        </w:rPr>
        <w:softHyphen/>
        <w:t>тельности по проведению практик обучающихся», предоставляют базу для проведения прак</w:t>
      </w:r>
      <w:r w:rsidRPr="00550499">
        <w:rPr>
          <w:rStyle w:val="a4"/>
          <w:color w:val="000000"/>
        </w:rPr>
        <w:softHyphen/>
        <w:t>тики в соответствии с Программой практики (обеспечивают обучающимся возможность пользования лабораториями, кабинетами, мастерскими, библиотекой, технической и дру</w:t>
      </w:r>
      <w:r w:rsidRPr="00550499">
        <w:rPr>
          <w:rStyle w:val="a4"/>
          <w:color w:val="000000"/>
        </w:rPr>
        <w:softHyphen/>
        <w:t>гой документацией в подразделениях организации, необходимыми для успешного прохо</w:t>
      </w:r>
      <w:r w:rsidRPr="00550499">
        <w:rPr>
          <w:rStyle w:val="a4"/>
          <w:color w:val="000000"/>
        </w:rPr>
        <w:softHyphen/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</w:t>
      </w:r>
      <w:r w:rsidRPr="00550499">
        <w:rPr>
          <w:rStyle w:val="a4"/>
          <w:color w:val="000000"/>
        </w:rPr>
        <w:softHyphen/>
        <w:t>низации. Помещения на базе прохождения практики должны соответствовать действую</w:t>
      </w:r>
      <w:r w:rsidRPr="00550499">
        <w:rPr>
          <w:rStyle w:val="a4"/>
          <w:color w:val="000000"/>
        </w:rPr>
        <w:softHyphen/>
        <w:t>щим санитарным и противопожарным нормам, а также требованиям техники безопасно</w:t>
      </w:r>
      <w:r w:rsidRPr="00550499">
        <w:rPr>
          <w:rStyle w:val="a4"/>
          <w:color w:val="000000"/>
        </w:rPr>
        <w:softHyphen/>
        <w:t>сти при проведении учебных работ. По месту прохождения практики в профильной орга</w:t>
      </w:r>
      <w:r w:rsidRPr="00550499">
        <w:rPr>
          <w:rStyle w:val="a4"/>
          <w:color w:val="000000"/>
        </w:rPr>
        <w:softHyphen/>
        <w:t>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8100BB" w:rsidRPr="00550499" w:rsidRDefault="008100BB">
      <w:pPr>
        <w:pStyle w:val="a5"/>
        <w:shd w:val="clear" w:color="auto" w:fill="auto"/>
        <w:spacing w:before="0" w:after="0" w:line="274" w:lineRule="exact"/>
        <w:ind w:left="20" w:right="20" w:firstLine="700"/>
        <w:jc w:val="both"/>
      </w:pPr>
      <w:r w:rsidRPr="00550499">
        <w:rPr>
          <w:rStyle w:val="a4"/>
          <w:color w:val="000000"/>
        </w:rPr>
        <w:t>Обработку полученных массивов данных рекомендуется (по желанию обучающе</w:t>
      </w:r>
      <w:r w:rsidRPr="00550499">
        <w:rPr>
          <w:rStyle w:val="a4"/>
          <w:color w:val="000000"/>
        </w:rPr>
        <w:softHyphen/>
        <w:t>гося) осуществлять в лаборатории информационно-коммуникационных технологий, ос</w:t>
      </w:r>
      <w:r w:rsidRPr="00550499">
        <w:rPr>
          <w:rStyle w:val="a4"/>
          <w:color w:val="000000"/>
        </w:rPr>
        <w:softHyphen/>
        <w:t>нащенной компьютерной техникой, подключенной к локальной вычислительной сети Академии.</w:t>
      </w:r>
    </w:p>
    <w:p w:rsidR="008100BB" w:rsidRPr="00550499" w:rsidRDefault="008100BB">
      <w:pPr>
        <w:pStyle w:val="a5"/>
        <w:shd w:val="clear" w:color="auto" w:fill="auto"/>
        <w:spacing w:before="0" w:after="0" w:line="274" w:lineRule="exact"/>
        <w:ind w:left="20" w:right="20" w:firstLine="700"/>
        <w:jc w:val="both"/>
      </w:pPr>
      <w:r w:rsidRPr="00550499">
        <w:rPr>
          <w:rStyle w:val="a4"/>
          <w:color w:val="000000"/>
        </w:rPr>
        <w:t>Помещение для самостоятельной работы обучающихся оснащено компьютерной техникой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8100BB" w:rsidRPr="00550499" w:rsidRDefault="008100BB">
      <w:pPr>
        <w:pStyle w:val="a5"/>
        <w:shd w:val="clear" w:color="auto" w:fill="auto"/>
        <w:spacing w:before="0" w:after="240" w:line="274" w:lineRule="exact"/>
        <w:ind w:left="20" w:right="20" w:firstLine="700"/>
        <w:jc w:val="both"/>
      </w:pPr>
      <w:r w:rsidRPr="00550499">
        <w:rPr>
          <w:rStyle w:val="a4"/>
          <w:color w:val="000000"/>
        </w:rPr>
        <w:lastRenderedPageBreak/>
        <w:t>Помещение для проведения защиты отчетов о прохождении практики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</w:t>
      </w:r>
    </w:p>
    <w:p w:rsidR="008100BB" w:rsidRPr="00550499" w:rsidRDefault="008100BB">
      <w:pPr>
        <w:pStyle w:val="a5"/>
        <w:shd w:val="clear" w:color="auto" w:fill="auto"/>
        <w:spacing w:before="0" w:after="0" w:line="274" w:lineRule="exact"/>
        <w:ind w:firstLine="0"/>
      </w:pPr>
      <w:bookmarkStart w:id="4" w:name="bookmark4"/>
      <w:r w:rsidRPr="00550499">
        <w:rPr>
          <w:rStyle w:val="a4"/>
          <w:color w:val="000000"/>
        </w:rPr>
        <w:t>Особенности организации и проведения практики для инвалидов и лиц с ограничен</w:t>
      </w:r>
      <w:r w:rsidRPr="00550499">
        <w:rPr>
          <w:rStyle w:val="a4"/>
          <w:color w:val="000000"/>
        </w:rPr>
        <w:softHyphen/>
        <w:t>ными возможностями здоровья</w:t>
      </w:r>
      <w:bookmarkEnd w:id="4"/>
    </w:p>
    <w:p w:rsidR="008100BB" w:rsidRPr="00550499" w:rsidRDefault="008100BB">
      <w:pPr>
        <w:pStyle w:val="a5"/>
        <w:shd w:val="clear" w:color="auto" w:fill="auto"/>
        <w:spacing w:before="0" w:after="0" w:line="274" w:lineRule="exact"/>
        <w:ind w:left="20" w:right="20" w:firstLine="700"/>
        <w:jc w:val="both"/>
      </w:pPr>
      <w:r w:rsidRPr="00550499">
        <w:rPr>
          <w:rStyle w:val="a4"/>
          <w:color w:val="000000"/>
        </w:rPr>
        <w:t>Практика для обучающихся с ограниченными возможностями здоровья и инвали</w:t>
      </w:r>
      <w:r w:rsidRPr="00550499">
        <w:rPr>
          <w:rStyle w:val="a4"/>
          <w:color w:val="000000"/>
        </w:rPr>
        <w:softHyphen/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</w:t>
      </w:r>
      <w:r w:rsidRPr="00550499">
        <w:rPr>
          <w:rStyle w:val="a4"/>
          <w:color w:val="000000"/>
        </w:rPr>
        <w:softHyphen/>
        <w:t>ные профессиональные образовательные программы высшего образования бакалавриата и магистратуры».</w:t>
      </w:r>
    </w:p>
    <w:p w:rsidR="008100BB" w:rsidRPr="00550499" w:rsidRDefault="008100BB">
      <w:pPr>
        <w:pStyle w:val="a5"/>
        <w:shd w:val="clear" w:color="auto" w:fill="auto"/>
        <w:spacing w:before="0" w:after="0" w:line="274" w:lineRule="exact"/>
        <w:ind w:left="20" w:right="20" w:firstLine="700"/>
        <w:jc w:val="both"/>
      </w:pPr>
      <w:r w:rsidRPr="00550499">
        <w:rPr>
          <w:rStyle w:val="a4"/>
          <w:color w:val="000000"/>
        </w:rPr>
        <w:t>Выбор мест прохождения практик для инвалидов и лиц с ограниченными возмож</w:t>
      </w:r>
      <w:r w:rsidRPr="00550499">
        <w:rPr>
          <w:rStyle w:val="a4"/>
          <w:color w:val="000000"/>
        </w:rPr>
        <w:softHyphen/>
        <w:t>ностями здоровья производится с учетом требований их доступности для данных обу</w:t>
      </w:r>
      <w:r w:rsidRPr="00550499">
        <w:rPr>
          <w:rStyle w:val="a4"/>
          <w:color w:val="000000"/>
        </w:rPr>
        <w:softHyphen/>
        <w:t>чающихся. При определении мест практики для инвалидов и лиц с ограниченными воз</w:t>
      </w:r>
      <w:r w:rsidRPr="00550499">
        <w:rPr>
          <w:rStyle w:val="a4"/>
          <w:color w:val="000000"/>
        </w:rPr>
        <w:softHyphen/>
        <w:t>можностями здоровья учитываются рекомендации медико-социальной экспертизы, отра</w:t>
      </w:r>
      <w:r w:rsidRPr="00550499">
        <w:rPr>
          <w:rStyle w:val="a4"/>
          <w:color w:val="000000"/>
        </w:rPr>
        <w:softHyphen/>
        <w:t>женные в индивидуальной программе реабилитации инвалида, относительно рекомендо</w:t>
      </w:r>
      <w:r w:rsidRPr="00550499">
        <w:rPr>
          <w:rStyle w:val="a4"/>
          <w:color w:val="000000"/>
        </w:rPr>
        <w:softHyphen/>
        <w:t>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 инвалидом трудовых функций.</w:t>
      </w:r>
    </w:p>
    <w:p w:rsidR="008100BB" w:rsidRPr="00550499" w:rsidRDefault="008100BB">
      <w:pPr>
        <w:pStyle w:val="a5"/>
        <w:shd w:val="clear" w:color="auto" w:fill="auto"/>
        <w:spacing w:before="0" w:after="0" w:line="274" w:lineRule="exact"/>
        <w:ind w:left="20" w:right="20" w:firstLine="700"/>
        <w:jc w:val="both"/>
      </w:pPr>
      <w:r w:rsidRPr="00550499">
        <w:rPr>
          <w:rStyle w:val="a4"/>
          <w:color w:val="000000"/>
        </w:rPr>
        <w:t>Материально-технические условия прохождения практики обеспечивают возмож</w:t>
      </w:r>
      <w:r w:rsidRPr="00550499">
        <w:rPr>
          <w:rStyle w:val="a4"/>
          <w:color w:val="000000"/>
        </w:rPr>
        <w:softHyphen/>
        <w:t>ность беспрепятственного доступа практикантов из числа лиц с ограниченными возмож</w:t>
      </w:r>
      <w:r w:rsidRPr="00550499">
        <w:rPr>
          <w:rStyle w:val="a4"/>
          <w:color w:val="000000"/>
        </w:rPr>
        <w:softHyphen/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8100BB" w:rsidRPr="00550499" w:rsidRDefault="008100BB">
      <w:pPr>
        <w:pStyle w:val="a5"/>
        <w:shd w:val="clear" w:color="auto" w:fill="auto"/>
        <w:spacing w:before="0" w:after="0" w:line="274" w:lineRule="exact"/>
        <w:ind w:left="20" w:right="20" w:firstLine="700"/>
        <w:jc w:val="both"/>
      </w:pPr>
      <w:r w:rsidRPr="00550499">
        <w:rPr>
          <w:rStyle w:val="a4"/>
          <w:color w:val="000000"/>
        </w:rPr>
        <w:t>Не допускается использование практиканта на должностях и работах, противопока</w:t>
      </w:r>
      <w:r w:rsidRPr="00550499">
        <w:rPr>
          <w:rStyle w:val="a4"/>
          <w:color w:val="000000"/>
        </w:rPr>
        <w:softHyphen/>
        <w:t>занных лицам с ограниченными возможностями и инвалидам.</w:t>
      </w:r>
    </w:p>
    <w:p w:rsidR="008100BB" w:rsidRPr="00550499" w:rsidRDefault="008100BB">
      <w:pPr>
        <w:pStyle w:val="a5"/>
        <w:shd w:val="clear" w:color="auto" w:fill="auto"/>
        <w:spacing w:before="0" w:after="0" w:line="274" w:lineRule="exact"/>
        <w:ind w:left="20" w:right="20" w:firstLine="700"/>
        <w:jc w:val="both"/>
        <w:sectPr w:rsidR="008100BB" w:rsidRPr="00550499">
          <w:type w:val="continuous"/>
          <w:pgSz w:w="11909" w:h="16838"/>
          <w:pgMar w:top="1107" w:right="1017" w:bottom="1083" w:left="1089" w:header="0" w:footer="3" w:gutter="0"/>
          <w:cols w:space="720"/>
          <w:noEndnote/>
          <w:docGrid w:linePitch="360"/>
        </w:sectPr>
      </w:pPr>
      <w:r w:rsidRPr="00550499">
        <w:rPr>
          <w:rStyle w:val="a4"/>
          <w:color w:val="000000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</w:t>
      </w:r>
      <w:r w:rsidRPr="00550499">
        <w:rPr>
          <w:rStyle w:val="a4"/>
          <w:color w:val="000000"/>
        </w:rPr>
        <w:softHyphen/>
        <w:t>ных психофизических особенностей (устно, письменно на бумаге, письменно на компью</w:t>
      </w:r>
      <w:r w:rsidRPr="00550499">
        <w:rPr>
          <w:rStyle w:val="a4"/>
          <w:color w:val="000000"/>
        </w:rPr>
        <w:softHyphen/>
        <w:t>тере, в форме тестирования и т.п.). При необходимости студенту-инвалиду предоставляет</w:t>
      </w:r>
      <w:r w:rsidRPr="00550499">
        <w:rPr>
          <w:rStyle w:val="a4"/>
          <w:color w:val="000000"/>
        </w:rPr>
        <w:softHyphen/>
        <w:t>ся дополнительное время для подготовки отчета по практике и его защиты на итоговой конференции.</w:t>
      </w:r>
    </w:p>
    <w:p w:rsidR="008100BB" w:rsidRPr="00550499" w:rsidRDefault="000F2634">
      <w:pPr>
        <w:pStyle w:val="30"/>
        <w:shd w:val="clear" w:color="auto" w:fill="auto"/>
        <w:spacing w:line="270" w:lineRule="exact"/>
        <w:ind w:right="360"/>
      </w:pPr>
      <w:r w:rsidRPr="00550499">
        <w:rPr>
          <w:rStyle w:val="3"/>
          <w:color w:val="000000"/>
        </w:rPr>
        <w:br w:type="page"/>
      </w:r>
      <w:r w:rsidR="008100BB" w:rsidRPr="00550499">
        <w:rPr>
          <w:rStyle w:val="3"/>
          <w:color w:val="000000"/>
        </w:rPr>
        <w:lastRenderedPageBreak/>
        <w:t>Частное учреждение образовательная организация высшего образования</w:t>
      </w:r>
    </w:p>
    <w:p w:rsidR="008100BB" w:rsidRPr="00550499" w:rsidRDefault="008100BB">
      <w:pPr>
        <w:pStyle w:val="30"/>
        <w:shd w:val="clear" w:color="auto" w:fill="auto"/>
        <w:spacing w:line="270" w:lineRule="exact"/>
        <w:ind w:right="360"/>
      </w:pPr>
      <w:r w:rsidRPr="00550499">
        <w:rPr>
          <w:rStyle w:val="3"/>
          <w:color w:val="000000"/>
        </w:rPr>
        <w:t>«Омская гуманитарная академия»</w:t>
      </w:r>
    </w:p>
    <w:p w:rsidR="008100BB" w:rsidRPr="00550499" w:rsidRDefault="008100BB">
      <w:pPr>
        <w:pStyle w:val="30"/>
        <w:shd w:val="clear" w:color="auto" w:fill="auto"/>
        <w:spacing w:after="1231" w:line="270" w:lineRule="exact"/>
        <w:ind w:left="20"/>
      </w:pPr>
      <w:r w:rsidRPr="00550499">
        <w:rPr>
          <w:rStyle w:val="3"/>
          <w:color w:val="000000"/>
        </w:rPr>
        <w:t>Кафедра Педагогики, психологии и социальной работы</w:t>
      </w:r>
    </w:p>
    <w:p w:rsidR="008100BB" w:rsidRPr="00550499" w:rsidRDefault="008100BB">
      <w:pPr>
        <w:pStyle w:val="13"/>
        <w:keepNext/>
        <w:keepLines/>
        <w:shd w:val="clear" w:color="auto" w:fill="auto"/>
        <w:spacing w:before="0" w:after="0" w:line="350" w:lineRule="exact"/>
        <w:ind w:left="360"/>
      </w:pPr>
      <w:bookmarkStart w:id="5" w:name="bookmark5"/>
      <w:r w:rsidRPr="00550499">
        <w:rPr>
          <w:rStyle w:val="12"/>
          <w:color w:val="000000"/>
        </w:rPr>
        <w:t>ОТЧЕТ</w:t>
      </w:r>
      <w:bookmarkEnd w:id="5"/>
    </w:p>
    <w:p w:rsidR="008100BB" w:rsidRPr="00550499" w:rsidRDefault="008100BB">
      <w:pPr>
        <w:pStyle w:val="30"/>
        <w:shd w:val="clear" w:color="auto" w:fill="auto"/>
        <w:spacing w:line="638" w:lineRule="exact"/>
        <w:ind w:left="20" w:right="3420" w:firstLine="3060"/>
        <w:jc w:val="left"/>
      </w:pPr>
      <w:r w:rsidRPr="00550499">
        <w:rPr>
          <w:rStyle w:val="3"/>
          <w:color w:val="000000"/>
        </w:rPr>
        <w:t>о прохождении практики Вид практики: Производственная практика</w:t>
      </w:r>
    </w:p>
    <w:p w:rsidR="008100BB" w:rsidRPr="00550499" w:rsidRDefault="008100BB">
      <w:pPr>
        <w:pStyle w:val="30"/>
        <w:shd w:val="clear" w:color="auto" w:fill="auto"/>
        <w:spacing w:line="331" w:lineRule="exact"/>
        <w:ind w:left="20" w:right="440"/>
        <w:jc w:val="left"/>
      </w:pPr>
      <w:r w:rsidRPr="00550499">
        <w:rPr>
          <w:rStyle w:val="3"/>
          <w:color w:val="000000"/>
        </w:rPr>
        <w:t>Тип практики: Практика по получению профессиональных умений и опыта профессиональной деятельности</w:t>
      </w:r>
    </w:p>
    <w:p w:rsidR="008100BB" w:rsidRPr="00550499" w:rsidRDefault="008100BB" w:rsidP="00567DEF">
      <w:pPr>
        <w:pStyle w:val="30"/>
        <w:shd w:val="clear" w:color="auto" w:fill="auto"/>
        <w:spacing w:after="543" w:line="270" w:lineRule="exact"/>
        <w:ind w:left="20"/>
        <w:jc w:val="left"/>
      </w:pPr>
      <w:r w:rsidRPr="00550499">
        <w:rPr>
          <w:rStyle w:val="3"/>
          <w:color w:val="000000"/>
        </w:rPr>
        <w:t>Способы проведения производственной практики: стационарная; выездная.</w:t>
      </w:r>
    </w:p>
    <w:p w:rsidR="008100BB" w:rsidRPr="00550499" w:rsidRDefault="008100BB">
      <w:pPr>
        <w:pStyle w:val="a5"/>
        <w:shd w:val="clear" w:color="auto" w:fill="auto"/>
        <w:tabs>
          <w:tab w:val="left" w:leader="underscore" w:pos="9163"/>
        </w:tabs>
        <w:spacing w:before="0" w:after="11" w:line="220" w:lineRule="exact"/>
        <w:ind w:left="3560" w:firstLine="0"/>
        <w:jc w:val="both"/>
      </w:pPr>
      <w:r w:rsidRPr="00550499">
        <w:rPr>
          <w:rStyle w:val="a4"/>
          <w:color w:val="000000"/>
        </w:rPr>
        <w:t xml:space="preserve">Выполнил(а): </w:t>
      </w:r>
      <w:r w:rsidRPr="00550499">
        <w:rPr>
          <w:rStyle w:val="a4"/>
          <w:color w:val="000000"/>
        </w:rPr>
        <w:tab/>
      </w:r>
    </w:p>
    <w:p w:rsidR="008100BB" w:rsidRPr="00550499" w:rsidRDefault="008100BB">
      <w:pPr>
        <w:pStyle w:val="20"/>
        <w:shd w:val="clear" w:color="auto" w:fill="auto"/>
        <w:spacing w:line="180" w:lineRule="exact"/>
        <w:ind w:left="6420"/>
        <w:jc w:val="left"/>
      </w:pPr>
      <w:r w:rsidRPr="00550499">
        <w:rPr>
          <w:rStyle w:val="2"/>
          <w:b/>
          <w:bCs/>
          <w:color w:val="000000"/>
        </w:rPr>
        <w:t>Фамилия И.О.</w:t>
      </w:r>
    </w:p>
    <w:p w:rsidR="008100BB" w:rsidRPr="00550499" w:rsidRDefault="008100BB">
      <w:pPr>
        <w:pStyle w:val="a5"/>
        <w:shd w:val="clear" w:color="auto" w:fill="auto"/>
        <w:tabs>
          <w:tab w:val="left" w:leader="underscore" w:pos="9163"/>
        </w:tabs>
        <w:spacing w:before="0" w:after="0" w:line="552" w:lineRule="exact"/>
        <w:ind w:left="3560" w:firstLine="0"/>
        <w:jc w:val="both"/>
      </w:pPr>
      <w:r w:rsidRPr="00550499">
        <w:rPr>
          <w:rStyle w:val="a4"/>
          <w:color w:val="000000"/>
        </w:rPr>
        <w:t xml:space="preserve">Направление подготовки: </w:t>
      </w:r>
      <w:r w:rsidRPr="00550499">
        <w:rPr>
          <w:rStyle w:val="a4"/>
          <w:color w:val="000000"/>
        </w:rPr>
        <w:tab/>
      </w:r>
    </w:p>
    <w:p w:rsidR="008100BB" w:rsidRPr="00550499" w:rsidRDefault="008100BB">
      <w:pPr>
        <w:pStyle w:val="a5"/>
        <w:shd w:val="clear" w:color="auto" w:fill="auto"/>
        <w:tabs>
          <w:tab w:val="left" w:leader="underscore" w:pos="9163"/>
        </w:tabs>
        <w:spacing w:before="0" w:after="0" w:line="552" w:lineRule="exact"/>
        <w:ind w:left="3560" w:firstLine="0"/>
        <w:jc w:val="both"/>
      </w:pPr>
      <w:r w:rsidRPr="00550499">
        <w:rPr>
          <w:rStyle w:val="a4"/>
          <w:color w:val="000000"/>
        </w:rPr>
        <w:t>Направленность (профиль) программы</w:t>
      </w:r>
      <w:r w:rsidRPr="00550499">
        <w:rPr>
          <w:rStyle w:val="a4"/>
          <w:color w:val="000000"/>
        </w:rPr>
        <w:tab/>
      </w:r>
    </w:p>
    <w:p w:rsidR="008100BB" w:rsidRPr="00550499" w:rsidRDefault="008100BB">
      <w:pPr>
        <w:pStyle w:val="a5"/>
        <w:shd w:val="clear" w:color="auto" w:fill="auto"/>
        <w:tabs>
          <w:tab w:val="left" w:leader="underscore" w:pos="9163"/>
        </w:tabs>
        <w:spacing w:before="0" w:after="0" w:line="552" w:lineRule="exact"/>
        <w:ind w:left="3560" w:firstLine="0"/>
        <w:jc w:val="both"/>
      </w:pPr>
      <w:r w:rsidRPr="00550499">
        <w:rPr>
          <w:rStyle w:val="a4"/>
          <w:color w:val="000000"/>
        </w:rPr>
        <w:t>Форма обучения:</w:t>
      </w:r>
      <w:r w:rsidRPr="00550499">
        <w:rPr>
          <w:rStyle w:val="a4"/>
          <w:color w:val="000000"/>
        </w:rPr>
        <w:tab/>
      </w:r>
    </w:p>
    <w:p w:rsidR="008100BB" w:rsidRPr="00550499" w:rsidRDefault="008100BB">
      <w:pPr>
        <w:pStyle w:val="a5"/>
        <w:shd w:val="clear" w:color="auto" w:fill="auto"/>
        <w:spacing w:before="0" w:after="251" w:line="220" w:lineRule="exact"/>
        <w:ind w:left="3560" w:firstLine="0"/>
        <w:jc w:val="both"/>
      </w:pPr>
      <w:r w:rsidRPr="00550499">
        <w:rPr>
          <w:rStyle w:val="a4"/>
          <w:color w:val="000000"/>
        </w:rPr>
        <w:t>Руководитель практики от ОмГА:</w:t>
      </w:r>
    </w:p>
    <w:p w:rsidR="008100BB" w:rsidRPr="00550499" w:rsidRDefault="008100BB">
      <w:pPr>
        <w:pStyle w:val="20"/>
        <w:shd w:val="clear" w:color="auto" w:fill="auto"/>
        <w:spacing w:after="516" w:line="180" w:lineRule="exact"/>
        <w:ind w:left="4820"/>
        <w:jc w:val="left"/>
      </w:pPr>
      <w:r w:rsidRPr="00550499">
        <w:rPr>
          <w:rStyle w:val="2"/>
          <w:b/>
          <w:bCs/>
          <w:color w:val="000000"/>
        </w:rPr>
        <w:t>Уч. степень, уч. звание, Фамилия И.О.</w:t>
      </w:r>
    </w:p>
    <w:p w:rsidR="008100BB" w:rsidRPr="00550499" w:rsidRDefault="008100BB">
      <w:pPr>
        <w:pStyle w:val="20"/>
        <w:shd w:val="clear" w:color="auto" w:fill="auto"/>
        <w:spacing w:after="556" w:line="180" w:lineRule="exact"/>
        <w:ind w:left="6080"/>
        <w:jc w:val="left"/>
      </w:pPr>
      <w:r w:rsidRPr="00550499">
        <w:rPr>
          <w:rStyle w:val="2"/>
          <w:b/>
          <w:bCs/>
          <w:color w:val="000000"/>
        </w:rPr>
        <w:t>подпись</w:t>
      </w:r>
    </w:p>
    <w:p w:rsidR="008100BB" w:rsidRPr="00550499" w:rsidRDefault="008100BB">
      <w:pPr>
        <w:pStyle w:val="a5"/>
        <w:shd w:val="clear" w:color="auto" w:fill="auto"/>
        <w:tabs>
          <w:tab w:val="left" w:leader="underscore" w:pos="6817"/>
        </w:tabs>
        <w:spacing w:before="0" w:after="538" w:line="220" w:lineRule="exact"/>
        <w:ind w:left="20" w:firstLine="0"/>
        <w:jc w:val="both"/>
      </w:pPr>
      <w:r w:rsidRPr="00550499">
        <w:rPr>
          <w:rStyle w:val="a4"/>
          <w:color w:val="000000"/>
        </w:rPr>
        <w:t xml:space="preserve">Место прохождения практики: (адрес, контактные телефоны): </w:t>
      </w:r>
      <w:r w:rsidRPr="00550499">
        <w:rPr>
          <w:rStyle w:val="a4"/>
          <w:color w:val="000000"/>
        </w:rPr>
        <w:tab/>
      </w:r>
    </w:p>
    <w:p w:rsidR="008100BB" w:rsidRPr="00550499" w:rsidRDefault="008100BB">
      <w:pPr>
        <w:pStyle w:val="a5"/>
        <w:shd w:val="clear" w:color="auto" w:fill="auto"/>
        <w:spacing w:before="0" w:after="131" w:line="220" w:lineRule="exact"/>
        <w:ind w:left="20" w:firstLine="0"/>
        <w:jc w:val="both"/>
      </w:pPr>
      <w:r w:rsidRPr="00550499">
        <w:rPr>
          <w:rStyle w:val="a4"/>
          <w:color w:val="000000"/>
        </w:rPr>
        <w:t>Руководитель принимающей организации:</w:t>
      </w:r>
    </w:p>
    <w:p w:rsidR="008100BB" w:rsidRPr="00550499" w:rsidRDefault="008100BB">
      <w:pPr>
        <w:pStyle w:val="20"/>
        <w:shd w:val="clear" w:color="auto" w:fill="auto"/>
        <w:tabs>
          <w:tab w:val="right" w:pos="3370"/>
          <w:tab w:val="right" w:pos="4066"/>
          <w:tab w:val="right" w:pos="5136"/>
          <w:tab w:val="right" w:pos="5952"/>
        </w:tabs>
        <w:spacing w:line="706" w:lineRule="exact"/>
        <w:ind w:left="600"/>
      </w:pPr>
      <w:r w:rsidRPr="00550499">
        <w:rPr>
          <w:rStyle w:val="2"/>
          <w:b/>
          <w:bCs/>
          <w:color w:val="000000"/>
        </w:rPr>
        <w:t>подпись</w:t>
      </w:r>
      <w:r w:rsidRPr="00550499">
        <w:rPr>
          <w:rStyle w:val="2"/>
          <w:b/>
          <w:bCs/>
          <w:color w:val="000000"/>
        </w:rPr>
        <w:tab/>
        <w:t>(должность,</w:t>
      </w:r>
      <w:r w:rsidRPr="00550499">
        <w:rPr>
          <w:rStyle w:val="2"/>
          <w:b/>
          <w:bCs/>
          <w:color w:val="000000"/>
        </w:rPr>
        <w:tab/>
        <w:t>Ф.И.О.,</w:t>
      </w:r>
      <w:r w:rsidRPr="00550499">
        <w:rPr>
          <w:rStyle w:val="2"/>
          <w:b/>
          <w:bCs/>
          <w:color w:val="000000"/>
        </w:rPr>
        <w:tab/>
        <w:t>контактный</w:t>
      </w:r>
      <w:r w:rsidRPr="00550499">
        <w:rPr>
          <w:rStyle w:val="2"/>
          <w:b/>
          <w:bCs/>
          <w:color w:val="000000"/>
        </w:rPr>
        <w:tab/>
        <w:t>телефон)</w:t>
      </w:r>
    </w:p>
    <w:p w:rsidR="008100BB" w:rsidRPr="00550499" w:rsidRDefault="008100BB">
      <w:pPr>
        <w:pStyle w:val="20"/>
        <w:shd w:val="clear" w:color="auto" w:fill="auto"/>
        <w:spacing w:after="1189" w:line="706" w:lineRule="exact"/>
        <w:ind w:left="600"/>
      </w:pPr>
      <w:r w:rsidRPr="00550499">
        <w:rPr>
          <w:rStyle w:val="2"/>
          <w:b/>
          <w:bCs/>
          <w:color w:val="000000"/>
        </w:rPr>
        <w:t>м.п.</w:t>
      </w:r>
    </w:p>
    <w:p w:rsidR="000A5FF7" w:rsidRPr="00550499" w:rsidRDefault="008100BB">
      <w:pPr>
        <w:pStyle w:val="30"/>
        <w:shd w:val="clear" w:color="auto" w:fill="auto"/>
        <w:spacing w:line="270" w:lineRule="exact"/>
        <w:ind w:left="20"/>
        <w:rPr>
          <w:rStyle w:val="3"/>
          <w:color w:val="000000"/>
        </w:rPr>
      </w:pPr>
      <w:r w:rsidRPr="00550499">
        <w:rPr>
          <w:rStyle w:val="3"/>
          <w:color w:val="000000"/>
        </w:rPr>
        <w:t>Омск, 20</w:t>
      </w:r>
    </w:p>
    <w:p w:rsidR="000A5FF7" w:rsidRPr="00550499" w:rsidRDefault="000A5FF7" w:rsidP="000A5FF7">
      <w:pPr>
        <w:pStyle w:val="30"/>
        <w:shd w:val="clear" w:color="auto" w:fill="auto"/>
        <w:spacing w:line="270" w:lineRule="exact"/>
        <w:ind w:left="20"/>
        <w:rPr>
          <w:rStyle w:val="41"/>
          <w:color w:val="000000"/>
        </w:rPr>
      </w:pPr>
      <w:r w:rsidRPr="00550499">
        <w:rPr>
          <w:rStyle w:val="3"/>
          <w:color w:val="000000"/>
        </w:rPr>
        <w:br w:type="page"/>
      </w:r>
      <w:bookmarkStart w:id="6" w:name="bookmark6"/>
      <w:r w:rsidR="008100BB" w:rsidRPr="00550499">
        <w:rPr>
          <w:rStyle w:val="41"/>
          <w:color w:val="000000"/>
        </w:rPr>
        <w:lastRenderedPageBreak/>
        <w:t>Частное учреждение образовательная организация высшего образования</w:t>
      </w:r>
    </w:p>
    <w:p w:rsidR="000A5FF7" w:rsidRPr="00550499" w:rsidRDefault="008100BB" w:rsidP="000A5FF7">
      <w:pPr>
        <w:pStyle w:val="30"/>
        <w:shd w:val="clear" w:color="auto" w:fill="auto"/>
        <w:spacing w:line="270" w:lineRule="exact"/>
        <w:ind w:left="20"/>
        <w:rPr>
          <w:rStyle w:val="41"/>
          <w:color w:val="000000"/>
        </w:rPr>
      </w:pPr>
      <w:r w:rsidRPr="00550499">
        <w:rPr>
          <w:rStyle w:val="41"/>
          <w:color w:val="000000"/>
        </w:rPr>
        <w:t xml:space="preserve"> «Омская гуманитарная академия» </w:t>
      </w:r>
    </w:p>
    <w:p w:rsidR="008100BB" w:rsidRPr="00550499" w:rsidRDefault="008100BB" w:rsidP="000A5FF7">
      <w:pPr>
        <w:pStyle w:val="30"/>
        <w:shd w:val="clear" w:color="auto" w:fill="auto"/>
        <w:spacing w:line="270" w:lineRule="exact"/>
        <w:ind w:left="20"/>
      </w:pPr>
      <w:r w:rsidRPr="00550499">
        <w:rPr>
          <w:rStyle w:val="41"/>
          <w:color w:val="000000"/>
        </w:rPr>
        <w:t>Кафедра Педагогики, психологии и социальной работы</w:t>
      </w:r>
      <w:bookmarkEnd w:id="6"/>
    </w:p>
    <w:p w:rsidR="000A5FF7" w:rsidRPr="00550499" w:rsidRDefault="008100BB" w:rsidP="000A5FF7">
      <w:pPr>
        <w:pStyle w:val="a5"/>
        <w:shd w:val="clear" w:color="auto" w:fill="auto"/>
        <w:spacing w:before="0" w:after="131" w:line="283" w:lineRule="exact"/>
        <w:ind w:right="36" w:firstLine="0"/>
        <w:jc w:val="right"/>
        <w:rPr>
          <w:rStyle w:val="a4"/>
          <w:color w:val="000000"/>
        </w:rPr>
      </w:pPr>
      <w:r w:rsidRPr="00550499">
        <w:rPr>
          <w:rStyle w:val="a4"/>
          <w:color w:val="000000"/>
        </w:rPr>
        <w:t xml:space="preserve">УТВЕРЖДАЮ </w:t>
      </w:r>
    </w:p>
    <w:p w:rsidR="008100BB" w:rsidRPr="00550499" w:rsidRDefault="008100BB" w:rsidP="000A5FF7">
      <w:pPr>
        <w:pStyle w:val="a5"/>
        <w:shd w:val="clear" w:color="auto" w:fill="auto"/>
        <w:spacing w:before="0" w:after="131" w:line="283" w:lineRule="exact"/>
        <w:ind w:right="36" w:firstLine="0"/>
        <w:jc w:val="right"/>
      </w:pPr>
      <w:r w:rsidRPr="00550499">
        <w:rPr>
          <w:rStyle w:val="a4"/>
          <w:color w:val="000000"/>
        </w:rPr>
        <w:t>зав. кафедрой ППиСР</w:t>
      </w:r>
    </w:p>
    <w:p w:rsidR="008100BB" w:rsidRPr="00550499" w:rsidRDefault="000A5FF7" w:rsidP="000A5FF7">
      <w:pPr>
        <w:pStyle w:val="32"/>
        <w:keepNext/>
        <w:keepLines/>
        <w:shd w:val="clear" w:color="auto" w:fill="auto"/>
        <w:tabs>
          <w:tab w:val="left" w:leader="underscore" w:pos="7654"/>
          <w:tab w:val="left" w:leader="underscore" w:pos="9609"/>
        </w:tabs>
        <w:spacing w:before="0" w:after="181" w:line="270" w:lineRule="exact"/>
        <w:ind w:left="4500"/>
        <w:jc w:val="right"/>
      </w:pPr>
      <w:bookmarkStart w:id="7" w:name="bookmark7"/>
      <w:r w:rsidRPr="00550499">
        <w:rPr>
          <w:rStyle w:val="31"/>
          <w:color w:val="000000"/>
        </w:rPr>
        <w:t>_________Е.В.Лопанова</w:t>
      </w:r>
      <w:bookmarkEnd w:id="7"/>
    </w:p>
    <w:p w:rsidR="008100BB" w:rsidRPr="00550499" w:rsidRDefault="008100BB" w:rsidP="000A5FF7">
      <w:pPr>
        <w:pStyle w:val="20"/>
        <w:shd w:val="clear" w:color="auto" w:fill="auto"/>
        <w:tabs>
          <w:tab w:val="right" w:pos="8441"/>
          <w:tab w:val="right" w:pos="9281"/>
        </w:tabs>
        <w:spacing w:line="240" w:lineRule="auto"/>
        <w:ind w:left="4502"/>
      </w:pPr>
      <w:r w:rsidRPr="00550499">
        <w:rPr>
          <w:rStyle w:val="2"/>
          <w:b/>
          <w:bCs/>
          <w:color w:val="000000"/>
        </w:rPr>
        <w:t>Уч. степень, уч. звание подпись</w:t>
      </w:r>
      <w:r w:rsidRPr="00550499">
        <w:rPr>
          <w:rStyle w:val="2"/>
          <w:b/>
          <w:bCs/>
          <w:color w:val="000000"/>
        </w:rPr>
        <w:tab/>
        <w:t>И.О.</w:t>
      </w:r>
      <w:r w:rsidRPr="00550499">
        <w:rPr>
          <w:rStyle w:val="2"/>
          <w:b/>
          <w:bCs/>
          <w:color w:val="000000"/>
        </w:rPr>
        <w:tab/>
        <w:t>Фамилия</w:t>
      </w:r>
    </w:p>
    <w:p w:rsidR="008100BB" w:rsidRPr="00550499" w:rsidRDefault="008100BB" w:rsidP="000A5FF7">
      <w:pPr>
        <w:pStyle w:val="42"/>
        <w:keepNext/>
        <w:keepLines/>
        <w:shd w:val="clear" w:color="auto" w:fill="auto"/>
        <w:spacing w:after="0" w:line="240" w:lineRule="auto"/>
        <w:ind w:left="102"/>
        <w:jc w:val="center"/>
      </w:pPr>
      <w:bookmarkStart w:id="8" w:name="bookmark8"/>
      <w:r w:rsidRPr="00550499">
        <w:rPr>
          <w:rStyle w:val="41"/>
          <w:color w:val="000000"/>
        </w:rPr>
        <w:t>Задание на практику</w:t>
      </w:r>
      <w:bookmarkEnd w:id="8"/>
    </w:p>
    <w:p w:rsidR="008100BB" w:rsidRPr="00550499" w:rsidRDefault="008100BB" w:rsidP="000A5FF7">
      <w:pPr>
        <w:pStyle w:val="20"/>
        <w:shd w:val="clear" w:color="auto" w:fill="auto"/>
        <w:spacing w:line="240" w:lineRule="auto"/>
        <w:ind w:left="102"/>
        <w:jc w:val="center"/>
      </w:pPr>
      <w:r w:rsidRPr="00550499">
        <w:rPr>
          <w:rStyle w:val="2"/>
          <w:b/>
          <w:bCs/>
          <w:color w:val="000000"/>
        </w:rPr>
        <w:t>Фамилия, Имя, Отчество студента (-ки)</w:t>
      </w:r>
    </w:p>
    <w:p w:rsidR="008100BB" w:rsidRPr="00550499" w:rsidRDefault="008100BB">
      <w:pPr>
        <w:pStyle w:val="a5"/>
        <w:shd w:val="clear" w:color="auto" w:fill="auto"/>
        <w:tabs>
          <w:tab w:val="left" w:leader="underscore" w:pos="9282"/>
        </w:tabs>
        <w:spacing w:before="0" w:after="0" w:line="413" w:lineRule="exact"/>
        <w:ind w:left="20" w:firstLine="0"/>
        <w:jc w:val="both"/>
      </w:pPr>
      <w:r w:rsidRPr="00550499">
        <w:rPr>
          <w:rStyle w:val="a4"/>
          <w:color w:val="000000"/>
        </w:rPr>
        <w:t>Направление подготовки:</w:t>
      </w:r>
      <w:r w:rsidRPr="00550499">
        <w:rPr>
          <w:rStyle w:val="a4"/>
          <w:color w:val="000000"/>
        </w:rPr>
        <w:tab/>
      </w:r>
    </w:p>
    <w:p w:rsidR="008100BB" w:rsidRPr="00550499" w:rsidRDefault="008100BB">
      <w:pPr>
        <w:pStyle w:val="a5"/>
        <w:shd w:val="clear" w:color="auto" w:fill="auto"/>
        <w:tabs>
          <w:tab w:val="left" w:leader="underscore" w:pos="9282"/>
        </w:tabs>
        <w:spacing w:before="0" w:after="0" w:line="413" w:lineRule="exact"/>
        <w:ind w:left="20" w:firstLine="0"/>
        <w:jc w:val="both"/>
      </w:pPr>
      <w:r w:rsidRPr="00550499">
        <w:rPr>
          <w:rStyle w:val="a4"/>
          <w:color w:val="000000"/>
        </w:rPr>
        <w:t>Направленность (профиль) программы</w:t>
      </w:r>
      <w:r w:rsidRPr="00550499">
        <w:rPr>
          <w:rStyle w:val="a4"/>
          <w:color w:val="000000"/>
        </w:rPr>
        <w:tab/>
      </w:r>
    </w:p>
    <w:p w:rsidR="008100BB" w:rsidRPr="00550499" w:rsidRDefault="008100BB">
      <w:pPr>
        <w:pStyle w:val="a5"/>
        <w:shd w:val="clear" w:color="auto" w:fill="auto"/>
        <w:spacing w:before="0" w:after="0" w:line="413" w:lineRule="exact"/>
        <w:ind w:left="20" w:firstLine="0"/>
        <w:jc w:val="both"/>
      </w:pPr>
      <w:r w:rsidRPr="00550499">
        <w:rPr>
          <w:rStyle w:val="a4"/>
          <w:color w:val="000000"/>
        </w:rPr>
        <w:t>Вид практики: Производственная практика</w:t>
      </w:r>
    </w:p>
    <w:p w:rsidR="00D56AB6" w:rsidRPr="00550499" w:rsidRDefault="008100BB">
      <w:pPr>
        <w:pStyle w:val="a5"/>
        <w:shd w:val="clear" w:color="auto" w:fill="auto"/>
        <w:spacing w:before="0" w:after="228" w:line="413" w:lineRule="exact"/>
        <w:ind w:left="20" w:right="320" w:firstLine="0"/>
        <w:jc w:val="left"/>
        <w:rPr>
          <w:rStyle w:val="a4"/>
          <w:color w:val="000000"/>
        </w:rPr>
      </w:pPr>
      <w:r w:rsidRPr="00550499">
        <w:rPr>
          <w:rStyle w:val="a4"/>
          <w:color w:val="000000"/>
        </w:rPr>
        <w:t>Тип практики: Практика по получению профессиональных умений и опыта профессио</w:t>
      </w:r>
      <w:r w:rsidRPr="00550499">
        <w:rPr>
          <w:rStyle w:val="a4"/>
          <w:color w:val="000000"/>
        </w:rPr>
        <w:softHyphen/>
        <w:t xml:space="preserve">нальной деятельности </w:t>
      </w:r>
    </w:p>
    <w:p w:rsidR="008100BB" w:rsidRPr="00550499" w:rsidRDefault="008100BB">
      <w:pPr>
        <w:pStyle w:val="a5"/>
        <w:shd w:val="clear" w:color="auto" w:fill="auto"/>
        <w:spacing w:before="0" w:after="228" w:line="413" w:lineRule="exact"/>
        <w:ind w:left="20" w:right="320" w:firstLine="0"/>
        <w:jc w:val="left"/>
      </w:pPr>
      <w:r w:rsidRPr="00550499">
        <w:rPr>
          <w:rStyle w:val="a4"/>
          <w:color w:val="000000"/>
        </w:rPr>
        <w:t>Индивидуальные задания на практику:</w:t>
      </w:r>
    </w:p>
    <w:p w:rsidR="000A5FF7" w:rsidRPr="00550499" w:rsidRDefault="000A5FF7" w:rsidP="00D56AB6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50499">
        <w:rPr>
          <w:rFonts w:ascii="Times New Roman" w:hAnsi="Times New Roman" w:cs="Times New Roman"/>
          <w:sz w:val="22"/>
          <w:szCs w:val="22"/>
        </w:rPr>
        <w:t>Изучить КТП по предмету, требования к поурочному планированию Ознакомиться с порядком ведения классной документации: классный журнал, дневники и т.д. Познакомиться с работой электронного журнала. Изучить учебные  интересы учащихся.  Посетить не менее 5 уроков по предмету, выполнить  анализ 3-х уроков. Провести 10 пробных уроков в классе по профилю подготовки. Выполнить самоанализ 3-х уроков. При посещении уроков обратить внимание на реализацию принципов дидактики, на пути активизации мышления и развития познавательных интересов учащихся. Принять участие в работе методического объединения учителей. Результат: анализ 3 уроков, поурочное планирование  10 уроков по предмету.</w:t>
      </w:r>
    </w:p>
    <w:p w:rsidR="000A5FF7" w:rsidRPr="00550499" w:rsidRDefault="000A5FF7" w:rsidP="00D56AB6">
      <w:pPr>
        <w:numPr>
          <w:ilvl w:val="0"/>
          <w:numId w:val="37"/>
        </w:numPr>
        <w:jc w:val="both"/>
        <w:rPr>
          <w:rStyle w:val="a4"/>
        </w:rPr>
      </w:pPr>
      <w:r w:rsidRPr="00550499">
        <w:rPr>
          <w:rStyle w:val="a4"/>
        </w:rPr>
        <w:t>Ознакомиться с порядком ведения документации по внеурочной деятельности (журнал внеурочных занятий и т.д.)  Изучить  внеучебные интересы учащихся. Посетить не менее двух внеурочных  занятий, провести анализ 1 занятия. Провести 1 пробные внеурочное занятие по профилю подготовки. Выполнить самоанализ занятия.  Результат: анализ  1 внеурочного занятия,  план проведения и самоанализ 1 внеурочного занятия.</w:t>
      </w:r>
    </w:p>
    <w:p w:rsidR="008100BB" w:rsidRPr="00550499" w:rsidRDefault="000A5FF7" w:rsidP="00D56AB6">
      <w:pPr>
        <w:pStyle w:val="a5"/>
        <w:numPr>
          <w:ilvl w:val="0"/>
          <w:numId w:val="37"/>
        </w:numPr>
        <w:shd w:val="clear" w:color="auto" w:fill="auto"/>
        <w:tabs>
          <w:tab w:val="left" w:pos="441"/>
          <w:tab w:val="left" w:leader="underscore" w:pos="9609"/>
        </w:tabs>
        <w:spacing w:before="0" w:after="0" w:line="278" w:lineRule="exact"/>
        <w:ind w:left="20" w:firstLine="0"/>
        <w:jc w:val="both"/>
      </w:pPr>
      <w:r w:rsidRPr="00550499">
        <w:rPr>
          <w:rFonts w:eastAsia="Times New Roman"/>
        </w:rPr>
        <w:t>Изучить план воспитательной работы класса. Подготовить и провести в классе воспитательное мероприятие. Посетить общешкольные и классные воспитательные мероприятия. Провести  анализ проведения внеклассного мероприятия на патриотическую тематику. Результат: анализ  1 воспитательного мероприятия,  план проведения и самоанализ 1 внеурочного занятия</w:t>
      </w:r>
    </w:p>
    <w:p w:rsidR="008100BB" w:rsidRPr="00550499" w:rsidRDefault="000A5FF7" w:rsidP="00D56AB6">
      <w:pPr>
        <w:pStyle w:val="a5"/>
        <w:numPr>
          <w:ilvl w:val="0"/>
          <w:numId w:val="37"/>
        </w:numPr>
        <w:shd w:val="clear" w:color="auto" w:fill="auto"/>
        <w:tabs>
          <w:tab w:val="left" w:pos="441"/>
          <w:tab w:val="left" w:leader="underscore" w:pos="9609"/>
        </w:tabs>
        <w:spacing w:before="0" w:after="167" w:line="278" w:lineRule="exact"/>
        <w:ind w:left="20" w:firstLine="0"/>
        <w:jc w:val="both"/>
      </w:pPr>
      <w:r w:rsidRPr="00550499">
        <w:rPr>
          <w:rFonts w:eastAsia="Times New Roman"/>
        </w:rPr>
        <w:t>Изучить работу классного руководителя с родителями. Посетить родительское собрание. Результат: анализ родительского собрания</w:t>
      </w:r>
    </w:p>
    <w:p w:rsidR="008100BB" w:rsidRPr="00550499" w:rsidRDefault="008100BB">
      <w:pPr>
        <w:pStyle w:val="a5"/>
        <w:shd w:val="clear" w:color="auto" w:fill="auto"/>
        <w:tabs>
          <w:tab w:val="left" w:leader="underscore" w:pos="2780"/>
          <w:tab w:val="left" w:leader="underscore" w:pos="3082"/>
          <w:tab w:val="left" w:leader="underscore" w:pos="3620"/>
        </w:tabs>
        <w:spacing w:before="0" w:after="57" w:line="220" w:lineRule="exact"/>
        <w:ind w:left="20" w:firstLine="0"/>
        <w:jc w:val="both"/>
      </w:pPr>
      <w:r w:rsidRPr="00550499">
        <w:rPr>
          <w:rStyle w:val="a4"/>
          <w:color w:val="000000"/>
        </w:rPr>
        <w:t>Дата выдачи задания:</w:t>
      </w:r>
      <w:r w:rsidRPr="00550499">
        <w:rPr>
          <w:rStyle w:val="a4"/>
          <w:color w:val="000000"/>
        </w:rPr>
        <w:tab/>
      </w:r>
      <w:r w:rsidRPr="00550499">
        <w:rPr>
          <w:rStyle w:val="a4"/>
          <w:color w:val="000000"/>
        </w:rPr>
        <w:tab/>
        <w:t>.</w:t>
      </w:r>
      <w:r w:rsidRPr="00550499">
        <w:rPr>
          <w:rStyle w:val="a4"/>
          <w:color w:val="000000"/>
        </w:rPr>
        <w:tab/>
        <w:t>.20</w:t>
      </w:r>
      <w:r w:rsidRPr="00550499">
        <w:rPr>
          <w:rStyle w:val="a4"/>
          <w:color w:val="000000"/>
        </w:rPr>
        <w:tab/>
        <w:t>г.</w:t>
      </w:r>
    </w:p>
    <w:p w:rsidR="008100BB" w:rsidRPr="00550499" w:rsidRDefault="008100BB">
      <w:pPr>
        <w:pStyle w:val="a5"/>
        <w:shd w:val="clear" w:color="auto" w:fill="auto"/>
        <w:tabs>
          <w:tab w:val="left" w:leader="underscore" w:pos="5110"/>
        </w:tabs>
        <w:spacing w:before="0" w:after="0" w:line="528" w:lineRule="exact"/>
        <w:ind w:left="20" w:firstLine="0"/>
        <w:jc w:val="both"/>
      </w:pPr>
      <w:r w:rsidRPr="00550499">
        <w:rPr>
          <w:rStyle w:val="a4"/>
          <w:color w:val="000000"/>
        </w:rPr>
        <w:t xml:space="preserve">Руководитель практики от ОмГА: </w:t>
      </w:r>
      <w:r w:rsidRPr="00550499">
        <w:rPr>
          <w:rStyle w:val="a4"/>
          <w:color w:val="000000"/>
        </w:rPr>
        <w:tab/>
      </w:r>
    </w:p>
    <w:p w:rsidR="008100BB" w:rsidRPr="00550499" w:rsidRDefault="008100BB">
      <w:pPr>
        <w:pStyle w:val="a5"/>
        <w:shd w:val="clear" w:color="auto" w:fill="auto"/>
        <w:tabs>
          <w:tab w:val="left" w:leader="underscore" w:pos="4095"/>
        </w:tabs>
        <w:spacing w:before="0" w:after="0" w:line="528" w:lineRule="exact"/>
        <w:ind w:left="20" w:right="320" w:firstLine="0"/>
        <w:jc w:val="left"/>
      </w:pPr>
      <w:r w:rsidRPr="00550499">
        <w:rPr>
          <w:rStyle w:val="a4"/>
          <w:color w:val="000000"/>
        </w:rPr>
        <w:t>Руководитель практики от профильной организации (при прохождении практики в про</w:t>
      </w:r>
      <w:r w:rsidRPr="00550499">
        <w:rPr>
          <w:rStyle w:val="a4"/>
          <w:color w:val="000000"/>
        </w:rPr>
        <w:softHyphen/>
        <w:t xml:space="preserve">фильной организации): </w:t>
      </w:r>
      <w:r w:rsidRPr="00550499">
        <w:rPr>
          <w:rStyle w:val="a4"/>
          <w:color w:val="000000"/>
        </w:rPr>
        <w:tab/>
      </w:r>
    </w:p>
    <w:p w:rsidR="000F2634" w:rsidRPr="00550499" w:rsidRDefault="008100BB" w:rsidP="000F2634">
      <w:pPr>
        <w:pStyle w:val="a5"/>
        <w:shd w:val="clear" w:color="auto" w:fill="auto"/>
        <w:tabs>
          <w:tab w:val="left" w:leader="underscore" w:pos="5110"/>
        </w:tabs>
        <w:spacing w:before="0" w:after="0" w:line="528" w:lineRule="exact"/>
        <w:ind w:left="20" w:firstLine="0"/>
        <w:jc w:val="both"/>
        <w:rPr>
          <w:rStyle w:val="41"/>
          <w:color w:val="000000"/>
        </w:rPr>
      </w:pPr>
      <w:r w:rsidRPr="00550499">
        <w:rPr>
          <w:rStyle w:val="a4"/>
          <w:color w:val="000000"/>
        </w:rPr>
        <w:t xml:space="preserve">Задание принял(а) к исполнению: </w:t>
      </w:r>
      <w:r w:rsidRPr="00550499">
        <w:rPr>
          <w:rStyle w:val="a4"/>
          <w:color w:val="000000"/>
        </w:rPr>
        <w:tab/>
      </w:r>
      <w:r w:rsidRPr="00550499">
        <w:br w:type="page"/>
      </w:r>
      <w:bookmarkStart w:id="9" w:name="bookmark9"/>
      <w:r w:rsidRPr="00550499">
        <w:rPr>
          <w:rStyle w:val="41"/>
          <w:color w:val="000000"/>
        </w:rPr>
        <w:t xml:space="preserve">Частное учреждение образовательная организация высшего образования </w:t>
      </w:r>
    </w:p>
    <w:p w:rsidR="000F2634" w:rsidRPr="00550499" w:rsidRDefault="008100BB" w:rsidP="000F2634">
      <w:pPr>
        <w:pStyle w:val="42"/>
        <w:keepNext/>
        <w:keepLines/>
        <w:shd w:val="clear" w:color="auto" w:fill="auto"/>
        <w:spacing w:after="0" w:line="240" w:lineRule="auto"/>
        <w:ind w:left="318"/>
        <w:jc w:val="center"/>
        <w:rPr>
          <w:rStyle w:val="41"/>
          <w:color w:val="000000"/>
        </w:rPr>
      </w:pPr>
      <w:r w:rsidRPr="00550499">
        <w:rPr>
          <w:rStyle w:val="41"/>
          <w:color w:val="000000"/>
        </w:rPr>
        <w:t>«Омская гуманитарная академия»</w:t>
      </w:r>
    </w:p>
    <w:p w:rsidR="000F2634" w:rsidRPr="00550499" w:rsidRDefault="000F2634" w:rsidP="000F2634">
      <w:pPr>
        <w:pStyle w:val="42"/>
        <w:keepNext/>
        <w:keepLines/>
        <w:shd w:val="clear" w:color="auto" w:fill="auto"/>
        <w:spacing w:after="0" w:line="240" w:lineRule="auto"/>
        <w:ind w:left="318"/>
        <w:jc w:val="center"/>
        <w:rPr>
          <w:rStyle w:val="41"/>
          <w:color w:val="000000"/>
        </w:rPr>
      </w:pPr>
    </w:p>
    <w:p w:rsidR="008100BB" w:rsidRPr="00550499" w:rsidRDefault="008100BB">
      <w:pPr>
        <w:pStyle w:val="42"/>
        <w:keepNext/>
        <w:keepLines/>
        <w:shd w:val="clear" w:color="auto" w:fill="auto"/>
        <w:spacing w:after="541" w:line="270" w:lineRule="exact"/>
        <w:ind w:left="320"/>
        <w:jc w:val="center"/>
      </w:pPr>
      <w:r w:rsidRPr="00550499">
        <w:rPr>
          <w:rStyle w:val="41"/>
          <w:color w:val="000000"/>
        </w:rPr>
        <w:t xml:space="preserve"> СОВМЕСТНЫЙ РАБОЧИЙ ГРАФИК (ПЛАН) ПРАКТИКИ</w:t>
      </w:r>
      <w:bookmarkEnd w:id="9"/>
    </w:p>
    <w:p w:rsidR="008100BB" w:rsidRPr="00550499" w:rsidRDefault="008100BB">
      <w:pPr>
        <w:pStyle w:val="20"/>
        <w:shd w:val="clear" w:color="auto" w:fill="auto"/>
        <w:spacing w:line="180" w:lineRule="exact"/>
        <w:ind w:left="320"/>
        <w:jc w:val="center"/>
      </w:pPr>
      <w:r w:rsidRPr="00550499">
        <w:rPr>
          <w:rStyle w:val="2"/>
          <w:b/>
          <w:bCs/>
          <w:color w:val="000000"/>
        </w:rPr>
        <w:t>(Ф.И.О. обучающегося)</w:t>
      </w:r>
    </w:p>
    <w:p w:rsidR="008100BB" w:rsidRPr="00550499" w:rsidRDefault="008100BB" w:rsidP="00EA05E2">
      <w:pPr>
        <w:pStyle w:val="a5"/>
        <w:shd w:val="clear" w:color="auto" w:fill="auto"/>
        <w:tabs>
          <w:tab w:val="left" w:leader="underscore" w:pos="9259"/>
        </w:tabs>
        <w:spacing w:before="0" w:after="0" w:line="240" w:lineRule="auto"/>
        <w:ind w:left="100" w:firstLine="0"/>
        <w:jc w:val="both"/>
      </w:pPr>
      <w:r w:rsidRPr="00550499">
        <w:rPr>
          <w:rStyle w:val="a4"/>
          <w:color w:val="000000"/>
        </w:rPr>
        <w:t>Направление подготовки:</w:t>
      </w:r>
      <w:r w:rsidRPr="00550499">
        <w:rPr>
          <w:rStyle w:val="a4"/>
          <w:color w:val="000000"/>
        </w:rPr>
        <w:tab/>
      </w:r>
    </w:p>
    <w:p w:rsidR="008100BB" w:rsidRPr="00550499" w:rsidRDefault="008100BB" w:rsidP="00EA05E2">
      <w:pPr>
        <w:pStyle w:val="a5"/>
        <w:shd w:val="clear" w:color="auto" w:fill="auto"/>
        <w:tabs>
          <w:tab w:val="left" w:leader="underscore" w:pos="9259"/>
        </w:tabs>
        <w:spacing w:before="0" w:after="0" w:line="240" w:lineRule="auto"/>
        <w:ind w:left="100" w:firstLine="0"/>
        <w:jc w:val="both"/>
      </w:pPr>
      <w:r w:rsidRPr="00550499">
        <w:rPr>
          <w:rStyle w:val="a4"/>
          <w:color w:val="000000"/>
        </w:rPr>
        <w:t>Направленность (профиль) программы</w:t>
      </w:r>
      <w:r w:rsidRPr="00550499">
        <w:rPr>
          <w:rStyle w:val="a4"/>
          <w:color w:val="000000"/>
        </w:rPr>
        <w:tab/>
      </w:r>
    </w:p>
    <w:p w:rsidR="008100BB" w:rsidRPr="00550499" w:rsidRDefault="008100BB" w:rsidP="00EA05E2">
      <w:pPr>
        <w:pStyle w:val="a5"/>
        <w:shd w:val="clear" w:color="auto" w:fill="auto"/>
        <w:spacing w:before="0" w:after="0" w:line="240" w:lineRule="auto"/>
        <w:ind w:left="100" w:firstLine="0"/>
        <w:jc w:val="both"/>
      </w:pPr>
      <w:r w:rsidRPr="00550499">
        <w:rPr>
          <w:rStyle w:val="a4"/>
          <w:color w:val="000000"/>
        </w:rPr>
        <w:t>Вид практики: Производственная практика</w:t>
      </w:r>
    </w:p>
    <w:p w:rsidR="008100BB" w:rsidRPr="00550499" w:rsidRDefault="008100BB" w:rsidP="00EA05E2">
      <w:pPr>
        <w:pStyle w:val="a5"/>
        <w:shd w:val="clear" w:color="auto" w:fill="auto"/>
        <w:spacing w:before="0" w:after="0" w:line="240" w:lineRule="auto"/>
        <w:ind w:left="100" w:right="240" w:firstLine="0"/>
        <w:jc w:val="both"/>
      </w:pPr>
      <w:r w:rsidRPr="00550499">
        <w:rPr>
          <w:rStyle w:val="a4"/>
          <w:color w:val="000000"/>
        </w:rPr>
        <w:t>Тип практики: Практика по получению профессиональных умений и опыта профессио</w:t>
      </w:r>
      <w:r w:rsidRPr="00550499">
        <w:rPr>
          <w:rStyle w:val="a4"/>
          <w:color w:val="000000"/>
        </w:rPr>
        <w:softHyphen/>
        <w:t>нальной деятельности</w:t>
      </w:r>
    </w:p>
    <w:p w:rsidR="008100BB" w:rsidRPr="00550499" w:rsidRDefault="008100BB" w:rsidP="00EA05E2">
      <w:pPr>
        <w:pStyle w:val="a5"/>
        <w:shd w:val="clear" w:color="auto" w:fill="auto"/>
        <w:tabs>
          <w:tab w:val="left" w:leader="underscore" w:pos="9259"/>
        </w:tabs>
        <w:spacing w:before="0" w:after="0" w:line="240" w:lineRule="auto"/>
        <w:ind w:left="100" w:firstLine="0"/>
        <w:jc w:val="both"/>
      </w:pPr>
      <w:r w:rsidRPr="00550499">
        <w:rPr>
          <w:rStyle w:val="a4"/>
          <w:color w:val="000000"/>
        </w:rPr>
        <w:t>Руководитель практики от ОмГ А</w:t>
      </w:r>
      <w:r w:rsidRPr="00550499">
        <w:rPr>
          <w:rStyle w:val="a4"/>
          <w:color w:val="000000"/>
        </w:rPr>
        <w:tab/>
      </w:r>
    </w:p>
    <w:p w:rsidR="008100BB" w:rsidRPr="00550499" w:rsidRDefault="008100BB" w:rsidP="00EA05E2">
      <w:pPr>
        <w:pStyle w:val="20"/>
        <w:shd w:val="clear" w:color="auto" w:fill="auto"/>
        <w:spacing w:line="240" w:lineRule="auto"/>
        <w:ind w:left="4440"/>
        <w:jc w:val="left"/>
      </w:pPr>
      <w:r w:rsidRPr="00550499">
        <w:rPr>
          <w:rStyle w:val="2"/>
          <w:b/>
          <w:bCs/>
          <w:color w:val="000000"/>
        </w:rPr>
        <w:t>(Уч. степень, уч. звание, Фамилия И.О.)</w:t>
      </w:r>
    </w:p>
    <w:p w:rsidR="008100BB" w:rsidRPr="00550499" w:rsidRDefault="008100BB" w:rsidP="00EA05E2">
      <w:pPr>
        <w:pStyle w:val="a5"/>
        <w:shd w:val="clear" w:color="auto" w:fill="auto"/>
        <w:tabs>
          <w:tab w:val="left" w:leader="underscore" w:pos="9259"/>
        </w:tabs>
        <w:spacing w:before="0" w:after="0" w:line="240" w:lineRule="auto"/>
        <w:ind w:left="100" w:firstLine="0"/>
        <w:jc w:val="both"/>
      </w:pPr>
      <w:r w:rsidRPr="00550499">
        <w:rPr>
          <w:rStyle w:val="a4"/>
          <w:color w:val="000000"/>
        </w:rPr>
        <w:t>Наименование профильной организации</w:t>
      </w:r>
      <w:r w:rsidRPr="00550499">
        <w:rPr>
          <w:rStyle w:val="a4"/>
          <w:color w:val="000000"/>
        </w:rPr>
        <w:tab/>
      </w:r>
    </w:p>
    <w:p w:rsidR="008100BB" w:rsidRPr="00550499" w:rsidRDefault="008100BB" w:rsidP="00EA05E2">
      <w:pPr>
        <w:pStyle w:val="a5"/>
        <w:shd w:val="clear" w:color="auto" w:fill="auto"/>
        <w:tabs>
          <w:tab w:val="left" w:leader="underscore" w:pos="8121"/>
        </w:tabs>
        <w:spacing w:before="0" w:after="0" w:line="240" w:lineRule="auto"/>
        <w:ind w:left="100" w:firstLine="0"/>
        <w:jc w:val="both"/>
      </w:pPr>
      <w:r w:rsidRPr="00550499">
        <w:rPr>
          <w:rStyle w:val="a4"/>
          <w:color w:val="000000"/>
        </w:rPr>
        <w:t>Руководитель практики от профильной организации</w:t>
      </w:r>
      <w:r w:rsidRPr="00550499">
        <w:rPr>
          <w:rStyle w:val="a4"/>
          <w:color w:val="000000"/>
        </w:rPr>
        <w:tab/>
      </w:r>
    </w:p>
    <w:p w:rsidR="008100BB" w:rsidRPr="00550499" w:rsidRDefault="008100BB">
      <w:pPr>
        <w:pStyle w:val="20"/>
        <w:shd w:val="clear" w:color="auto" w:fill="auto"/>
        <w:spacing w:after="564" w:line="180" w:lineRule="exact"/>
        <w:ind w:left="6460"/>
        <w:jc w:val="left"/>
      </w:pPr>
      <w:r w:rsidRPr="00550499">
        <w:rPr>
          <w:rStyle w:val="2"/>
          <w:b/>
          <w:bCs/>
          <w:color w:val="000000"/>
        </w:rPr>
        <w:t>(должность Ф.И.О.)</w:t>
      </w:r>
    </w:p>
    <w:tbl>
      <w:tblPr>
        <w:tblW w:w="99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1191"/>
        <w:gridCol w:w="8121"/>
      </w:tblGrid>
      <w:tr w:rsidR="008100BB" w:rsidRPr="00550499" w:rsidTr="000A5FF7">
        <w:trPr>
          <w:trHeight w:hRule="exact" w:val="56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340" w:firstLine="0"/>
              <w:jc w:val="left"/>
            </w:pPr>
            <w:r w:rsidRPr="00550499">
              <w:rPr>
                <w:color w:val="000000"/>
              </w:rPr>
              <w:t>№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</w:pPr>
            <w:r w:rsidRPr="00550499">
              <w:rPr>
                <w:color w:val="000000"/>
              </w:rPr>
              <w:t>Сроки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 w:rsidRPr="00550499">
              <w:rPr>
                <w:color w:val="000000"/>
              </w:rPr>
              <w:t>проведения</w:t>
            </w:r>
          </w:p>
        </w:tc>
        <w:tc>
          <w:tcPr>
            <w:tcW w:w="8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550499">
              <w:rPr>
                <w:color w:val="000000"/>
              </w:rPr>
              <w:t>Планируемые работы</w:t>
            </w:r>
          </w:p>
        </w:tc>
      </w:tr>
      <w:tr w:rsidR="000F2634" w:rsidRPr="00550499" w:rsidTr="000A5FF7">
        <w:trPr>
          <w:trHeight w:hRule="exact" w:val="28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634" w:rsidRPr="00550499" w:rsidRDefault="000F2634" w:rsidP="000F2634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550499">
              <w:rPr>
                <w:color w:val="000000"/>
              </w:rPr>
              <w:t>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2634" w:rsidRPr="00550499" w:rsidRDefault="000F2634" w:rsidP="000F2634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4" w:rsidRPr="00B54A83" w:rsidRDefault="000F2634" w:rsidP="000A5FF7">
            <w:pPr>
              <w:framePr w:w="9586" w:wrap="notBeside" w:vAnchor="text" w:hAnchor="text" w:xAlign="center" w:y="1"/>
              <w:suppressAutoHyphens/>
              <w:autoSpaceDE w:val="0"/>
              <w:spacing w:line="276" w:lineRule="auto"/>
              <w:ind w:left="194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B54A83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установочной конференции. </w:t>
            </w:r>
          </w:p>
        </w:tc>
      </w:tr>
      <w:tr w:rsidR="000F2634" w:rsidRPr="00550499" w:rsidTr="000A5FF7">
        <w:trPr>
          <w:trHeight w:hRule="exact" w:val="28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634" w:rsidRPr="00550499" w:rsidRDefault="000F2634" w:rsidP="000F2634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550499">
              <w:rPr>
                <w:color w:val="000000"/>
              </w:rPr>
              <w:t>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2634" w:rsidRPr="00550499" w:rsidRDefault="000F2634" w:rsidP="000F2634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4" w:rsidRPr="00B54A83" w:rsidRDefault="000F2634" w:rsidP="000A5FF7">
            <w:pPr>
              <w:framePr w:w="9586" w:wrap="notBeside" w:vAnchor="text" w:hAnchor="text" w:xAlign="center" w:y="1"/>
              <w:suppressAutoHyphens/>
              <w:autoSpaceDE w:val="0"/>
              <w:spacing w:line="276" w:lineRule="auto"/>
              <w:ind w:left="194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B54A83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</w:t>
            </w:r>
            <w:r w:rsidRPr="00B54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B54A83">
              <w:rPr>
                <w:rStyle w:val="a3"/>
                <w:rFonts w:ascii="Times New Roman" w:hAnsi="Times New Roman" w:cs="Times New Roman"/>
                <w:noProof/>
                <w:color w:val="auto"/>
                <w:sz w:val="20"/>
                <w:szCs w:val="20"/>
                <w:u w:val="none"/>
              </w:rPr>
              <w:t xml:space="preserve"> образовательной организацией (базой практики)</w:t>
            </w:r>
            <w:r w:rsidRPr="00B54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8100BB" w:rsidRPr="00550499" w:rsidTr="00B54A83">
        <w:trPr>
          <w:trHeight w:hRule="exact" w:val="239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550499">
              <w:rPr>
                <w:color w:val="000000"/>
              </w:rPr>
              <w:t>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2634" w:rsidRPr="00B54A83" w:rsidRDefault="000F2634" w:rsidP="000A5FF7">
            <w:pPr>
              <w:framePr w:w="9586" w:wrap="notBeside" w:vAnchor="text" w:hAnchor="text" w:xAlign="center" w:y="1"/>
              <w:widowControl/>
              <w:shd w:val="clear" w:color="auto" w:fill="FFFFFF"/>
              <w:tabs>
                <w:tab w:val="right" w:leader="dot" w:pos="284"/>
              </w:tabs>
              <w:spacing w:after="200" w:line="276" w:lineRule="auto"/>
              <w:ind w:left="194" w:right="11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4A8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Изучить КТП по предмету, требования к поурочному планированию Ознакомиться с порядком ведения классной документации: классный журнал, дневники и т.д. Познакомиться с работой электронного журнала. Изучить учебные  интересы учащихся.  Посетить не менее 5 уроков по предмету, выполнить  анализ 3-х уроков. Провести 10 пробных уроков в классе по профилю подготовки. Выполнить самоанализ 3-х уроков. При посещении уроков обратить внимание на реализацию принципов дидактики, на пути активизации мышления и развития познавательных интересов учащихся. Принять участие в работе методического объединения учителей. Результат: анализ 3 уроков, поурочное планирование  10 уроков по предмету.</w:t>
            </w:r>
          </w:p>
          <w:p w:rsidR="008100BB" w:rsidRPr="00B54A83" w:rsidRDefault="008100BB" w:rsidP="000A5FF7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94" w:right="567" w:firstLine="0"/>
              <w:jc w:val="left"/>
              <w:rPr>
                <w:sz w:val="20"/>
                <w:szCs w:val="20"/>
              </w:rPr>
            </w:pPr>
          </w:p>
        </w:tc>
      </w:tr>
      <w:tr w:rsidR="008100BB" w:rsidRPr="00550499" w:rsidTr="00B54A83">
        <w:trPr>
          <w:trHeight w:hRule="exact" w:val="14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550499">
              <w:rPr>
                <w:color w:val="000000"/>
              </w:rPr>
              <w:t>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05E2" w:rsidRPr="00B54A83" w:rsidRDefault="00EA05E2" w:rsidP="000A5FF7">
            <w:pPr>
              <w:framePr w:w="9586" w:wrap="notBeside" w:vAnchor="text" w:hAnchor="text" w:xAlign="center" w:y="1"/>
              <w:widowControl/>
              <w:shd w:val="clear" w:color="auto" w:fill="FFFFFF"/>
              <w:spacing w:after="200" w:line="276" w:lineRule="auto"/>
              <w:ind w:left="194" w:right="256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54A8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Ознакомиться с порядком ведения документации по внеурочной деятельности (журнал внеурочных занятий и т.д.)  Изучить  внеучебные интересы учащихся. Посетить не менее двух внеурочных  занятий, провести анализ 1 занятия. Провести 1 пробные внеурочное занятие по профилю подготовки. Выполнить самоанализ занятия.  Результат: анализ  1 внеурочного занятия,  план проведения и самоанализ 1 внеурочного занятия.</w:t>
            </w:r>
          </w:p>
          <w:p w:rsidR="008100BB" w:rsidRPr="00B54A83" w:rsidRDefault="008100BB" w:rsidP="000A5FF7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94" w:firstLine="0"/>
              <w:jc w:val="left"/>
              <w:rPr>
                <w:sz w:val="20"/>
                <w:szCs w:val="20"/>
              </w:rPr>
            </w:pPr>
          </w:p>
        </w:tc>
      </w:tr>
      <w:tr w:rsidR="008100BB" w:rsidRPr="00550499" w:rsidTr="00B54A83">
        <w:trPr>
          <w:trHeight w:hRule="exact" w:val="127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550499">
              <w:rPr>
                <w:color w:val="000000"/>
              </w:rPr>
              <w:t>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05E2" w:rsidRPr="00B54A83" w:rsidRDefault="00EA05E2" w:rsidP="000A5FF7">
            <w:pPr>
              <w:framePr w:w="9586" w:wrap="notBeside" w:vAnchor="text" w:hAnchor="text" w:xAlign="center" w:y="1"/>
              <w:widowControl/>
              <w:shd w:val="clear" w:color="auto" w:fill="FFFFFF"/>
              <w:spacing w:after="200" w:line="276" w:lineRule="auto"/>
              <w:ind w:left="194" w:right="256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54A8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Изучить план воспитательной работы класса. Подготовить и провести в классе воспитательное мероприятие. Посетить общешкольные и классные воспитательные мероприятия. Провести  анализ проведения внеклассного мероприятия на патриотическую тематику. Результат: анализ  1 воспитательного мероприятия,  план проведения и самоанализ 1 внеурочного занятия.</w:t>
            </w:r>
          </w:p>
          <w:p w:rsidR="008100BB" w:rsidRPr="00B54A83" w:rsidRDefault="008100BB" w:rsidP="000A5FF7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94" w:firstLine="0"/>
              <w:jc w:val="left"/>
              <w:rPr>
                <w:sz w:val="20"/>
                <w:szCs w:val="20"/>
              </w:rPr>
            </w:pPr>
            <w:r w:rsidRPr="00B54A83">
              <w:rPr>
                <w:color w:val="000000"/>
                <w:sz w:val="20"/>
                <w:szCs w:val="20"/>
              </w:rPr>
              <w:t>.</w:t>
            </w:r>
          </w:p>
        </w:tc>
      </w:tr>
      <w:tr w:rsidR="008100BB" w:rsidRPr="00550499" w:rsidTr="000A5FF7">
        <w:trPr>
          <w:trHeight w:hRule="exact" w:val="55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550499">
              <w:rPr>
                <w:color w:val="000000"/>
              </w:rPr>
              <w:t>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05E2" w:rsidRPr="00B54A83" w:rsidRDefault="00EA05E2" w:rsidP="000A5FF7">
            <w:pPr>
              <w:framePr w:w="9586" w:wrap="notBeside" w:vAnchor="text" w:hAnchor="text" w:xAlign="center" w:y="1"/>
              <w:widowControl/>
              <w:shd w:val="clear" w:color="auto" w:fill="FFFFFF"/>
              <w:spacing w:after="200" w:line="276" w:lineRule="auto"/>
              <w:ind w:left="194" w:right="256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54A8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Изучить работу классного руководителя с родителями. Посетить родительское собрание. Результат: анализ родительского собрания.</w:t>
            </w:r>
          </w:p>
          <w:p w:rsidR="008100BB" w:rsidRPr="00B54A83" w:rsidRDefault="008100BB" w:rsidP="000A5FF7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78" w:lineRule="exact"/>
              <w:ind w:left="194" w:firstLine="0"/>
              <w:jc w:val="left"/>
              <w:rPr>
                <w:sz w:val="20"/>
                <w:szCs w:val="20"/>
              </w:rPr>
            </w:pPr>
          </w:p>
        </w:tc>
      </w:tr>
      <w:tr w:rsidR="008100BB" w:rsidRPr="00550499" w:rsidTr="00B54A83">
        <w:trPr>
          <w:trHeight w:hRule="exact" w:val="29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550499">
              <w:rPr>
                <w:color w:val="000000"/>
              </w:rPr>
              <w:t>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00BB" w:rsidRPr="0055049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BB" w:rsidRPr="00B54A83" w:rsidRDefault="008100BB" w:rsidP="000A5FF7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78" w:lineRule="exact"/>
              <w:ind w:left="194" w:firstLine="0"/>
              <w:jc w:val="left"/>
              <w:rPr>
                <w:sz w:val="20"/>
                <w:szCs w:val="20"/>
              </w:rPr>
            </w:pPr>
            <w:r w:rsidRPr="00B54A83">
              <w:rPr>
                <w:color w:val="000000"/>
                <w:sz w:val="20"/>
                <w:szCs w:val="20"/>
              </w:rPr>
              <w:t>Подготовка и предоставление отчета о прохождении практи</w:t>
            </w:r>
            <w:r w:rsidRPr="00B54A83">
              <w:rPr>
                <w:color w:val="000000"/>
                <w:sz w:val="20"/>
                <w:szCs w:val="20"/>
              </w:rPr>
              <w:softHyphen/>
              <w:t>ки.</w:t>
            </w:r>
          </w:p>
        </w:tc>
      </w:tr>
    </w:tbl>
    <w:p w:rsidR="008100BB" w:rsidRPr="00550499" w:rsidRDefault="008100BB">
      <w:pPr>
        <w:rPr>
          <w:rFonts w:cs="Times New Roman"/>
          <w:color w:val="auto"/>
          <w:sz w:val="2"/>
          <w:szCs w:val="2"/>
        </w:rPr>
      </w:pPr>
    </w:p>
    <w:p w:rsidR="008100BB" w:rsidRPr="00550499" w:rsidRDefault="008100BB" w:rsidP="000A5FF7">
      <w:pPr>
        <w:pStyle w:val="a5"/>
        <w:shd w:val="clear" w:color="auto" w:fill="auto"/>
        <w:tabs>
          <w:tab w:val="left" w:pos="3633"/>
          <w:tab w:val="left" w:leader="underscore" w:pos="5503"/>
        </w:tabs>
        <w:spacing w:before="0" w:after="0" w:line="240" w:lineRule="auto"/>
        <w:ind w:left="100" w:firstLine="0"/>
        <w:jc w:val="both"/>
      </w:pPr>
      <w:r w:rsidRPr="00550499">
        <w:rPr>
          <w:rStyle w:val="a4"/>
          <w:color w:val="000000"/>
        </w:rPr>
        <w:t>Заведующий кафедрой ППиСР:</w:t>
      </w:r>
      <w:r w:rsidRPr="00550499">
        <w:rPr>
          <w:rStyle w:val="a4"/>
          <w:color w:val="000000"/>
        </w:rPr>
        <w:tab/>
      </w:r>
      <w:r w:rsidRPr="00550499">
        <w:rPr>
          <w:rStyle w:val="a4"/>
          <w:color w:val="000000"/>
        </w:rPr>
        <w:tab/>
      </w:r>
    </w:p>
    <w:p w:rsidR="008100BB" w:rsidRPr="00550499" w:rsidRDefault="008100BB" w:rsidP="000A5FF7">
      <w:pPr>
        <w:pStyle w:val="20"/>
        <w:shd w:val="clear" w:color="auto" w:fill="auto"/>
        <w:spacing w:line="240" w:lineRule="auto"/>
        <w:ind w:left="320"/>
        <w:jc w:val="center"/>
      </w:pPr>
      <w:r w:rsidRPr="00550499">
        <w:rPr>
          <w:rStyle w:val="2"/>
          <w:b/>
          <w:bCs/>
          <w:color w:val="000000"/>
        </w:rPr>
        <w:t>подпись</w:t>
      </w:r>
    </w:p>
    <w:p w:rsidR="008100BB" w:rsidRPr="00550499" w:rsidRDefault="008100BB" w:rsidP="000A5FF7">
      <w:pPr>
        <w:pStyle w:val="a5"/>
        <w:shd w:val="clear" w:color="auto" w:fill="auto"/>
        <w:tabs>
          <w:tab w:val="left" w:leader="underscore" w:pos="5503"/>
        </w:tabs>
        <w:spacing w:before="0" w:after="0" w:line="240" w:lineRule="auto"/>
        <w:ind w:left="100" w:firstLine="0"/>
        <w:jc w:val="both"/>
      </w:pPr>
      <w:r w:rsidRPr="00550499">
        <w:rPr>
          <w:rStyle w:val="a4"/>
          <w:color w:val="000000"/>
        </w:rPr>
        <w:t xml:space="preserve">Руководитель практики от ОмГ А </w:t>
      </w:r>
      <w:r w:rsidRPr="00550499">
        <w:rPr>
          <w:rStyle w:val="a4"/>
          <w:color w:val="000000"/>
        </w:rPr>
        <w:tab/>
      </w:r>
    </w:p>
    <w:p w:rsidR="008100BB" w:rsidRPr="00550499" w:rsidRDefault="008100BB" w:rsidP="000A5FF7">
      <w:pPr>
        <w:pStyle w:val="20"/>
        <w:shd w:val="clear" w:color="auto" w:fill="auto"/>
        <w:spacing w:line="240" w:lineRule="auto"/>
        <w:ind w:left="320"/>
        <w:jc w:val="center"/>
      </w:pPr>
      <w:r w:rsidRPr="00550499">
        <w:rPr>
          <w:rStyle w:val="2"/>
          <w:b/>
          <w:bCs/>
          <w:color w:val="000000"/>
        </w:rPr>
        <w:t>подпись</w:t>
      </w:r>
    </w:p>
    <w:p w:rsidR="008100BB" w:rsidRPr="00550499" w:rsidRDefault="008100BB" w:rsidP="000A5FF7">
      <w:pPr>
        <w:pStyle w:val="a5"/>
        <w:shd w:val="clear" w:color="auto" w:fill="auto"/>
        <w:spacing w:before="0" w:after="0" w:line="240" w:lineRule="auto"/>
        <w:ind w:left="100" w:firstLine="0"/>
        <w:jc w:val="both"/>
      </w:pPr>
      <w:r w:rsidRPr="00550499">
        <w:rPr>
          <w:rStyle w:val="a4"/>
          <w:color w:val="000000"/>
        </w:rPr>
        <w:t>Руководитель практики от профильной организации</w:t>
      </w:r>
    </w:p>
    <w:p w:rsidR="008100BB" w:rsidRPr="00550499" w:rsidRDefault="008100BB" w:rsidP="000A5FF7">
      <w:pPr>
        <w:pStyle w:val="a5"/>
        <w:shd w:val="clear" w:color="auto" w:fill="auto"/>
        <w:tabs>
          <w:tab w:val="left" w:leader="underscore" w:pos="5503"/>
        </w:tabs>
        <w:spacing w:before="0" w:after="0" w:line="240" w:lineRule="auto"/>
        <w:ind w:left="100" w:firstLine="0"/>
        <w:jc w:val="both"/>
      </w:pPr>
      <w:r w:rsidRPr="00550499">
        <w:rPr>
          <w:rStyle w:val="a4"/>
          <w:color w:val="000000"/>
        </w:rPr>
        <w:t>Подпись</w:t>
      </w:r>
      <w:r w:rsidRPr="00550499">
        <w:rPr>
          <w:rStyle w:val="a4"/>
          <w:color w:val="000000"/>
        </w:rPr>
        <w:tab/>
      </w:r>
    </w:p>
    <w:p w:rsidR="008100BB" w:rsidRPr="00550499" w:rsidRDefault="008100BB" w:rsidP="000A5FF7">
      <w:pPr>
        <w:pStyle w:val="20"/>
        <w:shd w:val="clear" w:color="auto" w:fill="auto"/>
        <w:spacing w:line="240" w:lineRule="auto"/>
        <w:ind w:left="1180"/>
        <w:jc w:val="left"/>
      </w:pPr>
      <w:r w:rsidRPr="00550499">
        <w:rPr>
          <w:rStyle w:val="2"/>
          <w:b/>
          <w:bCs/>
          <w:color w:val="000000"/>
        </w:rPr>
        <w:t>в родительном падеже: должность, ФИО руководителя практики от профильной организации</w:t>
      </w:r>
    </w:p>
    <w:p w:rsidR="008100BB" w:rsidRPr="00550499" w:rsidRDefault="008100BB" w:rsidP="00F801E4">
      <w:pPr>
        <w:pStyle w:val="a5"/>
        <w:shd w:val="clear" w:color="auto" w:fill="auto"/>
        <w:tabs>
          <w:tab w:val="left" w:leader="underscore" w:pos="3110"/>
          <w:tab w:val="left" w:leader="underscore" w:pos="9259"/>
        </w:tabs>
        <w:spacing w:before="0" w:after="0" w:line="240" w:lineRule="auto"/>
        <w:ind w:left="100" w:firstLine="0"/>
        <w:jc w:val="both"/>
      </w:pPr>
      <w:r w:rsidRPr="00550499">
        <w:rPr>
          <w:rStyle w:val="a4"/>
          <w:color w:val="000000"/>
        </w:rPr>
        <w:t>удостоверяю</w:t>
      </w:r>
      <w:r w:rsidRPr="00550499">
        <w:rPr>
          <w:rStyle w:val="a4"/>
          <w:color w:val="000000"/>
        </w:rPr>
        <w:tab/>
        <w:t xml:space="preserve"> </w:t>
      </w:r>
      <w:r w:rsidRPr="00550499">
        <w:rPr>
          <w:rStyle w:val="a4"/>
          <w:color w:val="000000"/>
        </w:rPr>
        <w:tab/>
      </w:r>
    </w:p>
    <w:p w:rsidR="008100BB" w:rsidRPr="00B54A83" w:rsidRDefault="008100BB" w:rsidP="00B54A83">
      <w:pPr>
        <w:pStyle w:val="20"/>
        <w:shd w:val="clear" w:color="auto" w:fill="auto"/>
        <w:tabs>
          <w:tab w:val="right" w:pos="4798"/>
          <w:tab w:val="left" w:pos="4860"/>
        </w:tabs>
        <w:spacing w:line="240" w:lineRule="auto"/>
        <w:ind w:left="2100"/>
      </w:pPr>
      <w:r w:rsidRPr="00550499">
        <w:rPr>
          <w:rStyle w:val="2"/>
          <w:b/>
          <w:bCs/>
          <w:color w:val="000000"/>
        </w:rPr>
        <w:t>подпись</w:t>
      </w:r>
      <w:r w:rsidRPr="00550499">
        <w:rPr>
          <w:rStyle w:val="2"/>
          <w:b/>
          <w:bCs/>
          <w:color w:val="000000"/>
        </w:rPr>
        <w:tab/>
        <w:t>Должность,</w:t>
      </w:r>
      <w:r w:rsidRPr="00550499">
        <w:rPr>
          <w:rStyle w:val="2"/>
          <w:b/>
          <w:bCs/>
          <w:color w:val="000000"/>
        </w:rPr>
        <w:tab/>
        <w:t>ФИО должностного лица, удостоверившего подпись</w:t>
      </w:r>
    </w:p>
    <w:p w:rsidR="008100BB" w:rsidRPr="00550499" w:rsidRDefault="008100BB" w:rsidP="00F801E4">
      <w:pPr>
        <w:pStyle w:val="60"/>
        <w:shd w:val="clear" w:color="auto" w:fill="auto"/>
        <w:spacing w:line="240" w:lineRule="auto"/>
        <w:ind w:left="142"/>
        <w:sectPr w:rsidR="008100BB" w:rsidRPr="00550499" w:rsidSect="000A5FF7">
          <w:headerReference w:type="default" r:id="rId27"/>
          <w:type w:val="continuous"/>
          <w:pgSz w:w="11909" w:h="16838"/>
          <w:pgMar w:top="956" w:right="1034" w:bottom="1213" w:left="1058" w:header="0" w:footer="0" w:gutter="0"/>
          <w:cols w:space="720"/>
          <w:noEndnote/>
          <w:docGrid w:linePitch="360"/>
        </w:sectPr>
      </w:pPr>
      <w:r w:rsidRPr="00550499">
        <w:rPr>
          <w:rStyle w:val="6"/>
          <w:color w:val="000000"/>
        </w:rPr>
        <w:t>М.П.</w:t>
      </w:r>
    </w:p>
    <w:p w:rsidR="00A81481" w:rsidRPr="00550499" w:rsidRDefault="008100BB">
      <w:pPr>
        <w:pStyle w:val="a5"/>
        <w:shd w:val="clear" w:color="auto" w:fill="auto"/>
        <w:spacing w:before="0" w:after="129" w:line="557" w:lineRule="exact"/>
        <w:ind w:firstLine="0"/>
        <w:rPr>
          <w:rStyle w:val="130"/>
          <w:color w:val="000000"/>
        </w:rPr>
      </w:pPr>
      <w:r w:rsidRPr="00550499">
        <w:rPr>
          <w:rStyle w:val="130"/>
          <w:color w:val="000000"/>
        </w:rPr>
        <w:t xml:space="preserve">Приложение Г </w:t>
      </w:r>
    </w:p>
    <w:p w:rsidR="008100BB" w:rsidRPr="00550499" w:rsidRDefault="008100BB">
      <w:pPr>
        <w:pStyle w:val="a5"/>
        <w:shd w:val="clear" w:color="auto" w:fill="auto"/>
        <w:spacing w:before="0" w:after="129" w:line="557" w:lineRule="exact"/>
        <w:ind w:firstLine="0"/>
      </w:pPr>
      <w:r w:rsidRPr="00550499">
        <w:rPr>
          <w:rStyle w:val="a4"/>
          <w:color w:val="000000"/>
        </w:rPr>
        <w:t>ДНЕВНИК ПРАКТИКИ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1459"/>
        <w:gridCol w:w="4536"/>
        <w:gridCol w:w="2947"/>
      </w:tblGrid>
      <w:tr w:rsidR="008100BB" w:rsidRPr="00550499">
        <w:trPr>
          <w:trHeight w:hRule="exact" w:val="11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  <w:jc w:val="left"/>
            </w:pPr>
            <w:r w:rsidRPr="00550499">
              <w:rPr>
                <w:color w:val="000000"/>
              </w:rPr>
              <w:t>№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 w:rsidRPr="00550499">
              <w:rPr>
                <w:color w:val="000000"/>
              </w:rPr>
              <w:t>Дата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 w:rsidRPr="00550499">
              <w:rPr>
                <w:color w:val="000000"/>
              </w:rPr>
              <w:t>(диапазон</w:t>
            </w:r>
          </w:p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 w:rsidRPr="00550499">
              <w:rPr>
                <w:color w:val="000000"/>
              </w:rPr>
              <w:t>дат)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550499">
              <w:rPr>
                <w:color w:val="000000"/>
              </w:rPr>
              <w:t>Вид деятельности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 w:rsidRPr="00550499">
              <w:rPr>
                <w:color w:val="000000"/>
              </w:rPr>
              <w:t>Подпись руководителя практики от принимаю</w:t>
            </w:r>
            <w:r w:rsidRPr="00550499">
              <w:rPr>
                <w:color w:val="000000"/>
              </w:rPr>
              <w:softHyphen/>
              <w:t>щей организации о выполнении</w:t>
            </w:r>
          </w:p>
        </w:tc>
      </w:tr>
      <w:tr w:rsidR="008100BB" w:rsidRPr="00550499">
        <w:trPr>
          <w:trHeight w:hRule="exact" w:val="8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550499">
              <w:rPr>
                <w:color w:val="000000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0BB" w:rsidRPr="0055049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8100BB" w:rsidRPr="00550499">
        <w:trPr>
          <w:trHeight w:hRule="exact" w:val="85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550499">
              <w:rPr>
                <w:color w:val="000000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0BB" w:rsidRPr="0055049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8100BB" w:rsidRPr="00550499">
        <w:trPr>
          <w:trHeight w:hRule="exact" w:val="8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550499">
              <w:rPr>
                <w:color w:val="000000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0BB" w:rsidRPr="0055049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8100BB" w:rsidRPr="00550499">
        <w:trPr>
          <w:trHeight w:hRule="exact" w:val="85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550499">
              <w:rPr>
                <w:color w:val="000000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0BB" w:rsidRPr="0055049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8100BB" w:rsidRPr="00550499">
        <w:trPr>
          <w:trHeight w:hRule="exact" w:val="8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550499">
              <w:rPr>
                <w:color w:val="000000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0BB" w:rsidRPr="0055049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8100BB" w:rsidRPr="00550499">
        <w:trPr>
          <w:trHeight w:hRule="exact" w:val="8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550499">
              <w:rPr>
                <w:color w:val="000000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0BB" w:rsidRPr="0055049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8100BB" w:rsidRPr="00550499">
        <w:trPr>
          <w:trHeight w:hRule="exact" w:val="8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550499">
              <w:rPr>
                <w:color w:val="000000"/>
              </w:rPr>
              <w:t>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0BB" w:rsidRPr="0055049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8100BB" w:rsidRPr="00550499">
        <w:trPr>
          <w:trHeight w:hRule="exact" w:val="85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550499">
              <w:rPr>
                <w:color w:val="000000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0BB" w:rsidRPr="0055049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8100BB" w:rsidRPr="00550499">
        <w:trPr>
          <w:trHeight w:hRule="exact" w:val="8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550499">
              <w:rPr>
                <w:color w:val="000000"/>
              </w:rPr>
              <w:t>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0BB" w:rsidRPr="0055049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8100BB" w:rsidRPr="00550499">
        <w:trPr>
          <w:trHeight w:hRule="exact" w:val="8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  <w:jc w:val="left"/>
            </w:pPr>
            <w:r w:rsidRPr="00550499">
              <w:rPr>
                <w:color w:val="000000"/>
              </w:rPr>
              <w:t>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0BB" w:rsidRPr="0055049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8100BB" w:rsidRPr="00550499">
        <w:trPr>
          <w:trHeight w:hRule="exact" w:val="8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  <w:jc w:val="left"/>
            </w:pPr>
            <w:r w:rsidRPr="00550499">
              <w:rPr>
                <w:color w:val="000000"/>
              </w:rPr>
              <w:t>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55049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0BB" w:rsidRPr="0055049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8100BB" w:rsidRPr="00550499">
        <w:trPr>
          <w:trHeight w:hRule="exact" w:val="86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00BB" w:rsidRPr="0055049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  <w:jc w:val="left"/>
            </w:pPr>
            <w:r w:rsidRPr="00550499">
              <w:rPr>
                <w:color w:val="000000"/>
              </w:rPr>
              <w:t>12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00BB" w:rsidRPr="0055049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00BB" w:rsidRPr="0055049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BB" w:rsidRPr="0055049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8100BB" w:rsidRPr="00550499" w:rsidRDefault="008100BB">
      <w:pPr>
        <w:rPr>
          <w:rFonts w:cs="Times New Roman"/>
          <w:color w:val="auto"/>
          <w:sz w:val="2"/>
          <w:szCs w:val="2"/>
        </w:rPr>
      </w:pPr>
    </w:p>
    <w:p w:rsidR="008100BB" w:rsidRPr="00550499" w:rsidRDefault="008100BB">
      <w:pPr>
        <w:pStyle w:val="a5"/>
        <w:shd w:val="clear" w:color="auto" w:fill="auto"/>
        <w:spacing w:before="467" w:after="0" w:line="220" w:lineRule="exact"/>
        <w:ind w:left="5640" w:firstLine="0"/>
        <w:jc w:val="left"/>
      </w:pPr>
      <w:r w:rsidRPr="00550499">
        <w:rPr>
          <w:rStyle w:val="a4"/>
          <w:color w:val="000000"/>
        </w:rPr>
        <w:t>Подпись обучающегося</w:t>
      </w:r>
    </w:p>
    <w:p w:rsidR="00B54A83" w:rsidRDefault="00B54A83">
      <w:pPr>
        <w:pStyle w:val="42"/>
        <w:keepNext/>
        <w:keepLines/>
        <w:shd w:val="clear" w:color="auto" w:fill="auto"/>
        <w:spacing w:after="0" w:line="643" w:lineRule="exact"/>
        <w:ind w:left="3160" w:right="2620" w:firstLine="640"/>
        <w:rPr>
          <w:rStyle w:val="41"/>
          <w:color w:val="000000"/>
        </w:rPr>
      </w:pPr>
      <w:bookmarkStart w:id="10" w:name="bookmark10"/>
    </w:p>
    <w:p w:rsidR="00A81481" w:rsidRPr="00550499" w:rsidRDefault="008100BB" w:rsidP="00B54A83">
      <w:pPr>
        <w:pStyle w:val="42"/>
        <w:keepNext/>
        <w:keepLines/>
        <w:shd w:val="clear" w:color="auto" w:fill="auto"/>
        <w:spacing w:after="0" w:line="643" w:lineRule="exact"/>
        <w:ind w:left="3160" w:right="-106" w:firstLine="640"/>
        <w:jc w:val="right"/>
        <w:rPr>
          <w:rStyle w:val="41"/>
          <w:color w:val="000000"/>
        </w:rPr>
      </w:pPr>
      <w:r w:rsidRPr="00550499">
        <w:rPr>
          <w:rStyle w:val="41"/>
          <w:color w:val="000000"/>
        </w:rPr>
        <w:t xml:space="preserve">Приложение Д </w:t>
      </w:r>
    </w:p>
    <w:bookmarkEnd w:id="10"/>
    <w:p w:rsidR="00B54A83" w:rsidRPr="00B54A83" w:rsidRDefault="00B54A83" w:rsidP="00B54A83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54A83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ОТЗЫВ-ХАРАКТЕРИСТИКА</w:t>
      </w:r>
    </w:p>
    <w:p w:rsidR="00B54A83" w:rsidRPr="00B54A83" w:rsidRDefault="00B54A83" w:rsidP="00B54A83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B54A83">
        <w:rPr>
          <w:rFonts w:ascii="Times New Roman" w:eastAsia="Times New Roman" w:hAnsi="Times New Roman" w:cs="Times New Roman"/>
          <w:color w:val="auto"/>
          <w:shd w:val="clear" w:color="auto" w:fill="FFFFFF"/>
        </w:rPr>
        <w:t>Студент(-ка)______________________________________________________________</w:t>
      </w:r>
    </w:p>
    <w:p w:rsidR="00B54A83" w:rsidRPr="00B54A83" w:rsidRDefault="00B54A83" w:rsidP="00B54A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B54A83">
        <w:rPr>
          <w:rFonts w:ascii="Times New Roman" w:eastAsia="Times New Roman" w:hAnsi="Times New Roman" w:cs="Times New Roman"/>
          <w:color w:val="auto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B54A83">
        <w:rPr>
          <w:rFonts w:ascii="Times New Roman" w:eastAsia="Times New Roman" w:hAnsi="Times New Roman" w:cs="Times New Roman"/>
          <w:color w:val="auto"/>
        </w:rPr>
        <w:br/>
      </w:r>
      <w:r w:rsidRPr="00B54A83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проходил(-а) </w:t>
      </w:r>
      <w:r w:rsidRPr="00B54A83">
        <w:rPr>
          <w:rFonts w:ascii="Times New Roman" w:eastAsia="Times New Roman" w:hAnsi="Times New Roman" w:cs="Times New Roman"/>
          <w:color w:val="auto"/>
        </w:rPr>
        <w:t xml:space="preserve">учебную практику </w:t>
      </w:r>
      <w:r w:rsidRPr="00B54A83">
        <w:rPr>
          <w:rFonts w:ascii="Times New Roman" w:eastAsia="Times New Roman" w:hAnsi="Times New Roman" w:cs="Times New Roman"/>
          <w:color w:val="auto"/>
          <w:shd w:val="clear" w:color="auto" w:fill="FFFFFF"/>
        </w:rPr>
        <w:t>в________________________________________ _____________________________________________________________________________</w:t>
      </w:r>
      <w:r w:rsidRPr="00B54A83">
        <w:rPr>
          <w:rFonts w:ascii="Times New Roman" w:eastAsia="Times New Roman" w:hAnsi="Times New Roman" w:cs="Times New Roman"/>
          <w:color w:val="auto"/>
        </w:rPr>
        <w:br/>
      </w:r>
      <w:r w:rsidRPr="00B54A83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</w:rPr>
        <w:t>(наименование организации, адрес)</w:t>
      </w:r>
    </w:p>
    <w:p w:rsidR="00B54A83" w:rsidRPr="00B54A83" w:rsidRDefault="00B54A83" w:rsidP="00B54A8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54A83">
        <w:rPr>
          <w:rFonts w:ascii="Times New Roman" w:eastAsia="Times New Roman" w:hAnsi="Times New Roman" w:cs="Times New Roman"/>
          <w:color w:val="auto"/>
          <w:shd w:val="clear" w:color="auto" w:fill="FFFFFF"/>
        </w:rPr>
        <w:t>В период прохождения практики студент(-ка) выполнял(-а)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4A83" w:rsidRPr="00B54A83" w:rsidRDefault="00B54A83" w:rsidP="00B54A8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:rsidR="00B54A83" w:rsidRPr="00B54A83" w:rsidRDefault="00B54A83" w:rsidP="00B54A8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B54A83">
        <w:rPr>
          <w:rFonts w:ascii="Times New Roman" w:eastAsia="Times New Roman" w:hAnsi="Times New Roman" w:cs="Times New Roman"/>
          <w:color w:val="auto"/>
          <w:shd w:val="clear" w:color="auto" w:fill="FFFFFF"/>
        </w:rPr>
        <w:t>В ходе практики обнаружил(-а) следующие умения и навыки:</w:t>
      </w:r>
      <w:r w:rsidRPr="00B54A83">
        <w:rPr>
          <w:rFonts w:ascii="Times New Roman" w:eastAsia="Times New Roman" w:hAnsi="Times New Roman" w:cs="Times New Roman"/>
          <w:color w:val="auto"/>
        </w:rPr>
        <w:br/>
      </w:r>
      <w:r w:rsidRPr="00B54A83">
        <w:rPr>
          <w:rFonts w:ascii="Times New Roman" w:eastAsia="Times New Roman" w:hAnsi="Times New Roman" w:cs="Times New Roman"/>
          <w:color w:val="auto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4A83" w:rsidRPr="00B54A83" w:rsidRDefault="00B54A83" w:rsidP="00B54A8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:rsidR="00B54A83" w:rsidRPr="00B54A83" w:rsidRDefault="00B54A83" w:rsidP="00B54A8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B54A83">
        <w:rPr>
          <w:rFonts w:ascii="Times New Roman" w:eastAsia="Times New Roman" w:hAnsi="Times New Roman" w:cs="Times New Roman"/>
          <w:color w:val="auto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54A83">
        <w:rPr>
          <w:rFonts w:ascii="Times New Roman" w:eastAsia="Times New Roman" w:hAnsi="Times New Roman" w:cs="Times New Roman"/>
          <w:color w:val="auto"/>
        </w:rPr>
        <w:br/>
      </w:r>
      <w:r w:rsidRPr="00B54A83">
        <w:rPr>
          <w:rFonts w:ascii="Times New Roman" w:eastAsia="Times New Roman" w:hAnsi="Times New Roman" w:cs="Times New Roman"/>
          <w:color w:val="auto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B54A83" w:rsidRPr="00B54A83" w:rsidRDefault="00B54A83" w:rsidP="00B54A8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B54A83">
        <w:rPr>
          <w:rFonts w:ascii="Times New Roman" w:eastAsia="Times New Roman" w:hAnsi="Times New Roman" w:cs="Times New Roman"/>
          <w:color w:val="auto"/>
          <w:shd w:val="clear" w:color="auto" w:fill="FFFFFF"/>
        </w:rPr>
        <w:t>_____________________________________________________________________________</w:t>
      </w:r>
    </w:p>
    <w:p w:rsidR="00B54A83" w:rsidRPr="00B54A83" w:rsidRDefault="00B54A83" w:rsidP="00B54A8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B54A83">
        <w:rPr>
          <w:rFonts w:ascii="Times New Roman" w:eastAsia="Times New Roman" w:hAnsi="Times New Roman" w:cs="Times New Roman"/>
          <w:color w:val="auto"/>
          <w:shd w:val="clear" w:color="auto" w:fill="FFFFFF"/>
        </w:rPr>
        <w:t>_____________________________________________________________________________</w:t>
      </w:r>
    </w:p>
    <w:p w:rsidR="00B54A83" w:rsidRPr="00B54A83" w:rsidRDefault="00B54A83" w:rsidP="00B54A8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:rsidR="00B54A83" w:rsidRPr="00B54A83" w:rsidRDefault="00B54A83" w:rsidP="00B54A8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B54A83">
        <w:rPr>
          <w:rFonts w:ascii="Times New Roman" w:eastAsia="Times New Roman" w:hAnsi="Times New Roman" w:cs="Times New Roman"/>
          <w:color w:val="auto"/>
          <w:shd w:val="clear" w:color="auto" w:fill="FFFFFF"/>
        </w:rPr>
        <w:t>Рекомендуемая отметка _________________________</w:t>
      </w:r>
      <w:r w:rsidRPr="00B54A83">
        <w:rPr>
          <w:rFonts w:ascii="Times New Roman" w:eastAsia="Times New Roman" w:hAnsi="Times New Roman" w:cs="Times New Roman"/>
          <w:color w:val="auto"/>
        </w:rPr>
        <w:br/>
      </w:r>
      <w:r w:rsidRPr="00B54A83">
        <w:rPr>
          <w:rFonts w:ascii="Times New Roman" w:eastAsia="Times New Roman" w:hAnsi="Times New Roman" w:cs="Times New Roman"/>
          <w:color w:val="auto"/>
          <w:shd w:val="clear" w:color="auto" w:fill="FFFFFF"/>
        </w:rPr>
        <w:t>Р</w:t>
      </w:r>
      <w:r w:rsidRPr="00B54A83">
        <w:rPr>
          <w:rFonts w:ascii="Times New Roman" w:eastAsia="Times New Roman" w:hAnsi="Times New Roman" w:cs="Times New Roman"/>
          <w:color w:val="auto"/>
        </w:rPr>
        <w:t>уководитель практики от профильной организации_______________________________</w:t>
      </w:r>
    </w:p>
    <w:p w:rsidR="00B54A83" w:rsidRPr="00B54A83" w:rsidRDefault="00B54A83" w:rsidP="00B54A83">
      <w:pPr>
        <w:autoSpaceDE w:val="0"/>
        <w:autoSpaceDN w:val="0"/>
        <w:adjustRightInd w:val="0"/>
        <w:ind w:left="6372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54A83">
        <w:rPr>
          <w:rFonts w:ascii="Times New Roman" w:eastAsia="Times New Roman" w:hAnsi="Times New Roman" w:cs="Times New Roman"/>
          <w:color w:val="auto"/>
          <w:sz w:val="20"/>
          <w:szCs w:val="20"/>
        </w:rPr>
        <w:t>подпись</w:t>
      </w:r>
    </w:p>
    <w:p w:rsidR="00B54A83" w:rsidRPr="00B54A83" w:rsidRDefault="00B54A83" w:rsidP="00B54A83">
      <w:pPr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 w:cs="Times New Roman"/>
          <w:color w:val="auto"/>
        </w:rPr>
      </w:pPr>
      <w:r w:rsidRPr="00B54A83">
        <w:rPr>
          <w:rFonts w:ascii="Times New Roman" w:eastAsia="Times New Roman" w:hAnsi="Times New Roman" w:cs="Times New Roman"/>
          <w:color w:val="auto"/>
        </w:rPr>
        <w:t>Подпись _____________________________________________________________________</w:t>
      </w:r>
    </w:p>
    <w:p w:rsidR="00B54A83" w:rsidRPr="00B54A83" w:rsidRDefault="00B54A83" w:rsidP="00B54A83">
      <w:pPr>
        <w:autoSpaceDE w:val="0"/>
        <w:autoSpaceDN w:val="0"/>
        <w:adjustRightInd w:val="0"/>
        <w:ind w:left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54A8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в родительном падеже: должность, ФИО руководителя практики от профильной организации</w:t>
      </w:r>
    </w:p>
    <w:p w:rsidR="00B54A83" w:rsidRPr="00B54A83" w:rsidRDefault="00B54A83" w:rsidP="00B54A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B54A83">
        <w:rPr>
          <w:rFonts w:ascii="Times New Roman" w:eastAsia="Times New Roman" w:hAnsi="Times New Roman" w:cs="Times New Roman"/>
          <w:color w:val="auto"/>
        </w:rPr>
        <w:t>удостоверяю ______________   _________________________________________________</w:t>
      </w:r>
    </w:p>
    <w:p w:rsidR="00B54A83" w:rsidRPr="00B54A83" w:rsidRDefault="00B54A83" w:rsidP="00B54A83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54A83">
        <w:rPr>
          <w:rFonts w:ascii="Times New Roman" w:eastAsia="Times New Roman" w:hAnsi="Times New Roman" w:cs="Times New Roman"/>
          <w:color w:val="auto"/>
          <w:sz w:val="20"/>
          <w:szCs w:val="20"/>
        </w:rPr>
        <w:t>подпись</w:t>
      </w:r>
      <w:r w:rsidRPr="00B54A8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                Должность, ФИО должностного лица, удостоверившего подпись </w:t>
      </w:r>
    </w:p>
    <w:p w:rsidR="00B54A83" w:rsidRPr="00B54A83" w:rsidRDefault="00B54A83" w:rsidP="00B54A83">
      <w:pPr>
        <w:autoSpaceDE w:val="0"/>
        <w:autoSpaceDN w:val="0"/>
        <w:adjustRightInd w:val="0"/>
        <w:ind w:left="141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54A83" w:rsidRPr="00B54A83" w:rsidRDefault="00B54A83" w:rsidP="00B54A83">
      <w:pPr>
        <w:autoSpaceDE w:val="0"/>
        <w:autoSpaceDN w:val="0"/>
        <w:adjustRightInd w:val="0"/>
        <w:spacing w:before="240"/>
        <w:ind w:left="2832" w:firstLine="708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B54A83" w:rsidRPr="00B54A83" w:rsidRDefault="00B54A83" w:rsidP="00B54A83">
      <w:pPr>
        <w:autoSpaceDE w:val="0"/>
        <w:autoSpaceDN w:val="0"/>
        <w:adjustRightInd w:val="0"/>
        <w:spacing w:before="240"/>
        <w:ind w:left="5664" w:firstLine="708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B54A83">
        <w:rPr>
          <w:rFonts w:ascii="Times New Roman" w:eastAsia="Times New Roman" w:hAnsi="Times New Roman" w:cs="Times New Roman"/>
          <w:color w:val="auto"/>
          <w:sz w:val="18"/>
          <w:szCs w:val="18"/>
        </w:rPr>
        <w:t>М.П.</w:t>
      </w:r>
    </w:p>
    <w:p w:rsidR="00B54A83" w:rsidRDefault="00B54A83" w:rsidP="00BC7370">
      <w:pPr>
        <w:pStyle w:val="60"/>
        <w:shd w:val="clear" w:color="auto" w:fill="auto"/>
        <w:spacing w:line="240" w:lineRule="auto"/>
        <w:jc w:val="center"/>
        <w:rPr>
          <w:rStyle w:val="41"/>
        </w:rPr>
      </w:pPr>
    </w:p>
    <w:p w:rsidR="00B54A83" w:rsidRDefault="00B54A83" w:rsidP="00BC7370">
      <w:pPr>
        <w:pStyle w:val="60"/>
        <w:shd w:val="clear" w:color="auto" w:fill="auto"/>
        <w:spacing w:line="240" w:lineRule="auto"/>
        <w:jc w:val="center"/>
        <w:rPr>
          <w:rStyle w:val="41"/>
        </w:rPr>
      </w:pPr>
    </w:p>
    <w:p w:rsidR="00B54A83" w:rsidRDefault="00B54A83" w:rsidP="00BC7370">
      <w:pPr>
        <w:pStyle w:val="60"/>
        <w:shd w:val="clear" w:color="auto" w:fill="auto"/>
        <w:spacing w:line="240" w:lineRule="auto"/>
        <w:jc w:val="center"/>
        <w:rPr>
          <w:rStyle w:val="41"/>
        </w:rPr>
      </w:pPr>
    </w:p>
    <w:p w:rsidR="00B54A83" w:rsidRDefault="00B54A83" w:rsidP="00BC7370">
      <w:pPr>
        <w:pStyle w:val="60"/>
        <w:shd w:val="clear" w:color="auto" w:fill="auto"/>
        <w:spacing w:line="240" w:lineRule="auto"/>
        <w:jc w:val="center"/>
        <w:rPr>
          <w:rStyle w:val="41"/>
        </w:rPr>
      </w:pPr>
    </w:p>
    <w:p w:rsidR="00B54A83" w:rsidRDefault="00B54A83" w:rsidP="00BC7370">
      <w:pPr>
        <w:pStyle w:val="60"/>
        <w:shd w:val="clear" w:color="auto" w:fill="auto"/>
        <w:spacing w:line="240" w:lineRule="auto"/>
        <w:jc w:val="center"/>
        <w:rPr>
          <w:rStyle w:val="41"/>
        </w:rPr>
      </w:pPr>
    </w:p>
    <w:p w:rsidR="00B54A83" w:rsidRDefault="00B54A83" w:rsidP="00BC7370">
      <w:pPr>
        <w:pStyle w:val="60"/>
        <w:shd w:val="clear" w:color="auto" w:fill="auto"/>
        <w:spacing w:line="240" w:lineRule="auto"/>
        <w:jc w:val="center"/>
        <w:rPr>
          <w:rStyle w:val="41"/>
        </w:rPr>
      </w:pPr>
    </w:p>
    <w:p w:rsidR="00B54A83" w:rsidRDefault="00B54A83" w:rsidP="00B54A83">
      <w:pPr>
        <w:pStyle w:val="60"/>
        <w:shd w:val="clear" w:color="auto" w:fill="auto"/>
        <w:spacing w:line="240" w:lineRule="auto"/>
        <w:rPr>
          <w:rStyle w:val="41"/>
        </w:rPr>
      </w:pPr>
    </w:p>
    <w:p w:rsidR="00B54A83" w:rsidRDefault="00B54A83" w:rsidP="00BC7370">
      <w:pPr>
        <w:pStyle w:val="60"/>
        <w:shd w:val="clear" w:color="auto" w:fill="auto"/>
        <w:spacing w:line="240" w:lineRule="auto"/>
        <w:jc w:val="center"/>
        <w:rPr>
          <w:rStyle w:val="41"/>
        </w:rPr>
      </w:pPr>
    </w:p>
    <w:p w:rsidR="00B54A83" w:rsidRDefault="00B54A83" w:rsidP="00BC7370">
      <w:pPr>
        <w:pStyle w:val="60"/>
        <w:shd w:val="clear" w:color="auto" w:fill="auto"/>
        <w:spacing w:line="240" w:lineRule="auto"/>
        <w:jc w:val="center"/>
        <w:rPr>
          <w:rStyle w:val="41"/>
        </w:rPr>
      </w:pPr>
    </w:p>
    <w:p w:rsidR="00BC7370" w:rsidRPr="00550499" w:rsidRDefault="00BC7370" w:rsidP="00B54A83">
      <w:pPr>
        <w:pStyle w:val="60"/>
        <w:shd w:val="clear" w:color="auto" w:fill="auto"/>
        <w:spacing w:line="240" w:lineRule="auto"/>
        <w:jc w:val="right"/>
        <w:rPr>
          <w:rStyle w:val="41"/>
        </w:rPr>
      </w:pPr>
      <w:r w:rsidRPr="00550499">
        <w:rPr>
          <w:rStyle w:val="41"/>
        </w:rPr>
        <w:t>Приложение Е</w:t>
      </w:r>
    </w:p>
    <w:p w:rsidR="00BC7370" w:rsidRPr="00550499" w:rsidRDefault="00BC7370" w:rsidP="00BC7370">
      <w:pPr>
        <w:pStyle w:val="60"/>
        <w:shd w:val="clear" w:color="auto" w:fill="auto"/>
        <w:spacing w:line="240" w:lineRule="auto"/>
        <w:jc w:val="center"/>
        <w:rPr>
          <w:rStyle w:val="41"/>
        </w:rPr>
      </w:pPr>
    </w:p>
    <w:p w:rsidR="00B54A83" w:rsidRPr="00B54A83" w:rsidRDefault="00B54A83" w:rsidP="00B54A83">
      <w:pPr>
        <w:shd w:val="clear" w:color="auto" w:fill="FFFFFF"/>
        <w:tabs>
          <w:tab w:val="left" w:pos="7406"/>
        </w:tabs>
        <w:suppressAutoHyphens/>
        <w:autoSpaceDE w:val="0"/>
        <w:ind w:left="72"/>
        <w:contextualSpacing/>
        <w:jc w:val="center"/>
        <w:rPr>
          <w:rFonts w:ascii="Times New Roman" w:eastAsia="Times New Roman" w:hAnsi="Times New Roman" w:cs="Times New Roman"/>
          <w:b/>
          <w:color w:val="auto"/>
          <w:spacing w:val="-7"/>
          <w:lang w:eastAsia="hi-IN" w:bidi="hi-IN"/>
        </w:rPr>
      </w:pPr>
      <w:r w:rsidRPr="00B54A83">
        <w:rPr>
          <w:rFonts w:ascii="Times New Roman" w:eastAsia="Times New Roman" w:hAnsi="Times New Roman" w:cs="Times New Roman"/>
          <w:b/>
          <w:color w:val="auto"/>
          <w:spacing w:val="-7"/>
          <w:lang w:eastAsia="hi-IN" w:bidi="hi-IN"/>
        </w:rPr>
        <w:t>Договор</w:t>
      </w:r>
    </w:p>
    <w:p w:rsidR="00B54A83" w:rsidRPr="00B54A83" w:rsidRDefault="00B54A83" w:rsidP="00B54A83">
      <w:pPr>
        <w:shd w:val="clear" w:color="auto" w:fill="FFFFFF"/>
        <w:tabs>
          <w:tab w:val="left" w:pos="7406"/>
        </w:tabs>
        <w:suppressAutoHyphens/>
        <w:autoSpaceDE w:val="0"/>
        <w:ind w:left="72"/>
        <w:contextualSpacing/>
        <w:jc w:val="center"/>
        <w:rPr>
          <w:rFonts w:ascii="Times New Roman" w:eastAsia="Times New Roman" w:hAnsi="Times New Roman" w:cs="Times New Roman"/>
          <w:b/>
          <w:color w:val="auto"/>
          <w:spacing w:val="-7"/>
          <w:lang w:eastAsia="hi-IN" w:bidi="hi-IN"/>
        </w:rPr>
      </w:pPr>
      <w:r w:rsidRPr="00B54A83">
        <w:rPr>
          <w:rFonts w:ascii="Times New Roman" w:eastAsia="Times New Roman" w:hAnsi="Times New Roman" w:cs="Times New Roman"/>
          <w:b/>
          <w:color w:val="auto"/>
          <w:spacing w:val="-7"/>
          <w:lang w:eastAsia="hi-IN" w:bidi="hi-IN"/>
        </w:rPr>
        <w:t>о совместной деятельности по проведению практик студентов</w:t>
      </w:r>
    </w:p>
    <w:p w:rsidR="00B54A83" w:rsidRPr="00B54A83" w:rsidRDefault="00B54A83" w:rsidP="00B54A83">
      <w:pPr>
        <w:shd w:val="clear" w:color="auto" w:fill="FFFFFF"/>
        <w:tabs>
          <w:tab w:val="left" w:pos="7406"/>
        </w:tabs>
        <w:suppressAutoHyphens/>
        <w:autoSpaceDE w:val="0"/>
        <w:ind w:left="72"/>
        <w:contextualSpacing/>
        <w:rPr>
          <w:rFonts w:ascii="Times New Roman" w:eastAsia="Times New Roman" w:hAnsi="Times New Roman" w:cs="Times New Roman"/>
          <w:color w:val="auto"/>
          <w:spacing w:val="-7"/>
          <w:lang w:eastAsia="hi-IN" w:bidi="hi-IN"/>
        </w:rPr>
      </w:pPr>
    </w:p>
    <w:p w:rsidR="00B54A83" w:rsidRPr="00B54A83" w:rsidRDefault="00B54A83" w:rsidP="00B54A83">
      <w:pPr>
        <w:shd w:val="clear" w:color="auto" w:fill="FFFFFF"/>
        <w:tabs>
          <w:tab w:val="left" w:pos="7406"/>
        </w:tabs>
        <w:suppressAutoHyphens/>
        <w:autoSpaceDE w:val="0"/>
        <w:ind w:left="72"/>
        <w:contextualSpacing/>
        <w:jc w:val="center"/>
        <w:rPr>
          <w:rFonts w:ascii="Times New Roman" w:eastAsia="Times New Roman" w:hAnsi="Times New Roman" w:cs="Times New Roman"/>
          <w:color w:val="auto"/>
          <w:spacing w:val="1"/>
          <w:w w:val="111"/>
          <w:lang w:eastAsia="hi-IN" w:bidi="hi-IN"/>
        </w:rPr>
      </w:pPr>
      <w:r w:rsidRPr="00B54A83">
        <w:rPr>
          <w:rFonts w:ascii="Times New Roman" w:eastAsia="Times New Roman" w:hAnsi="Times New Roman" w:cs="Times New Roman"/>
          <w:color w:val="auto"/>
          <w:spacing w:val="-7"/>
          <w:lang w:eastAsia="hi-IN" w:bidi="hi-IN"/>
        </w:rPr>
        <w:t>г. Омск</w:t>
      </w:r>
      <w:r w:rsidRPr="00B54A83">
        <w:rPr>
          <w:rFonts w:ascii="Times New Roman" w:eastAsia="Times New Roman" w:hAnsi="Times New Roman" w:cs="Times New Roman"/>
          <w:color w:val="auto"/>
          <w:lang w:eastAsia="hi-IN" w:bidi="hi-IN"/>
        </w:rPr>
        <w:t xml:space="preserve">                                                                                    </w:t>
      </w:r>
      <w:r w:rsidRPr="00B54A83">
        <w:rPr>
          <w:rFonts w:ascii="Times New Roman" w:eastAsia="Times New Roman" w:hAnsi="Times New Roman" w:cs="Times New Roman"/>
          <w:color w:val="auto"/>
          <w:spacing w:val="1"/>
          <w:w w:val="111"/>
          <w:lang w:eastAsia="hi-IN" w:bidi="hi-IN"/>
        </w:rPr>
        <w:t>«___»____________20___г.</w:t>
      </w:r>
    </w:p>
    <w:p w:rsidR="00B54A83" w:rsidRPr="00B54A83" w:rsidRDefault="00B54A83" w:rsidP="00B54A83">
      <w:pPr>
        <w:shd w:val="clear" w:color="auto" w:fill="FFFFFF"/>
        <w:tabs>
          <w:tab w:val="left" w:pos="7406"/>
        </w:tabs>
        <w:suppressAutoHyphens/>
        <w:autoSpaceDE w:val="0"/>
        <w:ind w:left="72"/>
        <w:contextualSpacing/>
        <w:jc w:val="both"/>
        <w:rPr>
          <w:rFonts w:ascii="Times New Roman" w:eastAsia="Times New Roman" w:hAnsi="Times New Roman" w:cs="Times New Roman"/>
          <w:color w:val="auto"/>
          <w:lang w:eastAsia="hi-IN" w:bidi="hi-IN"/>
        </w:rPr>
      </w:pPr>
    </w:p>
    <w:p w:rsidR="00B54A83" w:rsidRPr="00B54A83" w:rsidRDefault="00B54A83" w:rsidP="00B54A83">
      <w:pPr>
        <w:shd w:val="clear" w:color="auto" w:fill="FFFFFF"/>
        <w:tabs>
          <w:tab w:val="left" w:pos="6470"/>
          <w:tab w:val="left" w:pos="7632"/>
        </w:tabs>
        <w:suppressAutoHyphens/>
        <w:autoSpaceDE w:val="0"/>
        <w:ind w:left="77" w:right="19" w:firstLine="463"/>
        <w:contextualSpacing/>
        <w:jc w:val="both"/>
        <w:rPr>
          <w:rFonts w:ascii="Times New Roman" w:eastAsia="Times New Roman" w:hAnsi="Times New Roman" w:cs="Times New Roman"/>
          <w:color w:val="auto"/>
          <w:spacing w:val="-5"/>
          <w:lang w:eastAsia="hi-IN" w:bidi="hi-IN"/>
        </w:rPr>
      </w:pPr>
      <w:r w:rsidRPr="00B54A83">
        <w:rPr>
          <w:rFonts w:ascii="Times New Roman" w:eastAsia="Times New Roman" w:hAnsi="Times New Roman" w:cs="Times New Roman"/>
          <w:color w:val="auto"/>
          <w:lang w:eastAsia="hi-IN" w:bidi="hi-IN"/>
        </w:rPr>
        <w:t>Частное учреждение образовательная организация высшего образования «Омская гуманитарная академия», именуемое в дальнейшем «Академия», в лице Ректора, Еремеева Александра Эммануиловича, действующего на основании Устава, с одной</w:t>
      </w:r>
      <w:r w:rsidRPr="00B54A83">
        <w:rPr>
          <w:rFonts w:ascii="Times New Roman" w:eastAsia="Times New Roman" w:hAnsi="Times New Roman" w:cs="Times New Roman"/>
          <w:color w:val="auto"/>
          <w:spacing w:val="-1"/>
          <w:lang w:eastAsia="hi-IN" w:bidi="hi-IN"/>
        </w:rPr>
        <w:t xml:space="preserve"> стороны, и _______________________________________________________________ </w:t>
      </w:r>
      <w:r w:rsidRPr="00B54A83">
        <w:rPr>
          <w:rFonts w:ascii="Times New Roman" w:eastAsia="Times New Roman" w:hAnsi="Times New Roman" w:cs="Times New Roman"/>
          <w:color w:val="auto"/>
          <w:lang w:eastAsia="hi-IN" w:bidi="hi-IN"/>
        </w:rPr>
        <w:t>__________________________________________________________________________</w:t>
      </w:r>
      <w:r w:rsidRPr="00B54A83">
        <w:rPr>
          <w:rFonts w:ascii="Times New Roman" w:eastAsia="Times New Roman" w:hAnsi="Times New Roman" w:cs="Times New Roman"/>
          <w:color w:val="auto"/>
          <w:spacing w:val="-1"/>
          <w:lang w:eastAsia="hi-IN" w:bidi="hi-IN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B54A83">
        <w:rPr>
          <w:rFonts w:ascii="Times New Roman" w:eastAsia="Times New Roman" w:hAnsi="Times New Roman" w:cs="Times New Roman"/>
          <w:color w:val="auto"/>
          <w:lang w:eastAsia="hi-IN" w:bidi="hi-IN"/>
        </w:rPr>
        <w:t>, с другой стороны, заключили настоящий договор о  нижеслед</w:t>
      </w:r>
      <w:r w:rsidRPr="00B54A83">
        <w:rPr>
          <w:rFonts w:ascii="Times New Roman" w:eastAsia="Times New Roman" w:hAnsi="Times New Roman" w:cs="Times New Roman"/>
          <w:color w:val="auto"/>
          <w:spacing w:val="-5"/>
          <w:lang w:eastAsia="hi-IN" w:bidi="hi-IN"/>
        </w:rPr>
        <w:t>ующем:</w:t>
      </w:r>
    </w:p>
    <w:p w:rsidR="00B54A83" w:rsidRPr="00B54A83" w:rsidRDefault="00B54A83" w:rsidP="00B54A83">
      <w:pPr>
        <w:shd w:val="clear" w:color="auto" w:fill="FFFFFF"/>
        <w:tabs>
          <w:tab w:val="left" w:pos="6470"/>
          <w:tab w:val="left" w:pos="7632"/>
        </w:tabs>
        <w:suppressAutoHyphens/>
        <w:autoSpaceDE w:val="0"/>
        <w:ind w:left="77" w:right="19" w:firstLine="463"/>
        <w:contextualSpacing/>
        <w:jc w:val="both"/>
        <w:rPr>
          <w:rFonts w:ascii="Times New Roman" w:eastAsia="Times New Roman" w:hAnsi="Times New Roman" w:cs="Times New Roman"/>
          <w:color w:val="auto"/>
          <w:spacing w:val="-1"/>
          <w:lang w:eastAsia="hi-IN" w:bidi="hi-IN"/>
        </w:rPr>
      </w:pPr>
      <w:r w:rsidRPr="00B54A83">
        <w:rPr>
          <w:rFonts w:ascii="Times New Roman" w:eastAsia="Times New Roman" w:hAnsi="Times New Roman" w:cs="Times New Roman"/>
          <w:color w:val="auto"/>
          <w:lang w:eastAsia="hi-IN" w:bidi="hi-IN"/>
        </w:rPr>
        <w:tab/>
      </w:r>
    </w:p>
    <w:p w:rsidR="00B54A83" w:rsidRPr="00B54A83" w:rsidRDefault="00B54A83" w:rsidP="00B54A83">
      <w:pPr>
        <w:shd w:val="clear" w:color="auto" w:fill="FFFFFF"/>
        <w:suppressAutoHyphens/>
        <w:autoSpaceDE w:val="0"/>
        <w:ind w:left="106" w:firstLine="463"/>
        <w:contextualSpacing/>
        <w:jc w:val="center"/>
        <w:rPr>
          <w:rFonts w:ascii="Times New Roman" w:eastAsia="Times New Roman" w:hAnsi="Times New Roman" w:cs="Times New Roman"/>
          <w:color w:val="auto"/>
          <w:lang w:eastAsia="hi-IN" w:bidi="hi-IN"/>
        </w:rPr>
      </w:pPr>
      <w:r w:rsidRPr="00B54A83">
        <w:rPr>
          <w:rFonts w:ascii="Times New Roman" w:eastAsia="Times New Roman" w:hAnsi="Times New Roman" w:cs="Times New Roman"/>
          <w:b/>
          <w:bCs/>
          <w:color w:val="auto"/>
          <w:spacing w:val="-3"/>
          <w:lang w:eastAsia="hi-IN" w:bidi="hi-IN"/>
        </w:rPr>
        <w:t>1. Предмет договора</w:t>
      </w:r>
    </w:p>
    <w:p w:rsidR="00B54A83" w:rsidRPr="00B54A83" w:rsidRDefault="00B54A83" w:rsidP="00B54A83">
      <w:pPr>
        <w:shd w:val="clear" w:color="auto" w:fill="FFFFFF"/>
        <w:suppressAutoHyphens/>
        <w:autoSpaceDE w:val="0"/>
        <w:ind w:right="11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hi-IN" w:bidi="hi-IN"/>
        </w:rPr>
      </w:pPr>
      <w:r w:rsidRPr="00B54A83">
        <w:rPr>
          <w:rFonts w:ascii="Times New Roman" w:eastAsia="Times New Roman" w:hAnsi="Times New Roman" w:cs="Times New Roman"/>
          <w:color w:val="auto"/>
          <w:lang w:eastAsia="hi-IN" w:bidi="hi-IN"/>
        </w:rPr>
        <w:t>1.1. Стороны принимают на себя обязательства по организации и совместному проведению практик (учебной, производственной, в том числе преддипломной) для студентов Академии по направлениям подготовки: _________________________________</w:t>
      </w:r>
    </w:p>
    <w:p w:rsidR="00B54A83" w:rsidRPr="00B54A83" w:rsidRDefault="00B54A83" w:rsidP="00B54A83">
      <w:pPr>
        <w:shd w:val="clear" w:color="auto" w:fill="FFFFFF"/>
        <w:suppressAutoHyphens/>
        <w:autoSpaceDE w:val="0"/>
        <w:ind w:right="11"/>
        <w:contextualSpacing/>
        <w:jc w:val="both"/>
        <w:rPr>
          <w:rFonts w:ascii="Times New Roman" w:eastAsia="Times New Roman" w:hAnsi="Times New Roman" w:cs="Times New Roman"/>
          <w:color w:val="auto"/>
          <w:lang w:eastAsia="hi-IN" w:bidi="hi-IN"/>
        </w:rPr>
      </w:pPr>
      <w:r w:rsidRPr="00B54A83">
        <w:rPr>
          <w:rFonts w:ascii="Times New Roman" w:eastAsia="Times New Roman" w:hAnsi="Times New Roman" w:cs="Times New Roman"/>
          <w:color w:val="auto"/>
          <w:lang w:eastAsia="hi-IN" w:bidi="hi-IN"/>
        </w:rPr>
        <w:t>_____________________________________________________________________________</w:t>
      </w:r>
    </w:p>
    <w:p w:rsidR="00B54A83" w:rsidRPr="00B54A83" w:rsidRDefault="00B54A83" w:rsidP="00B54A83">
      <w:pPr>
        <w:shd w:val="clear" w:color="auto" w:fill="FFFFFF"/>
        <w:suppressAutoHyphens/>
        <w:autoSpaceDE w:val="0"/>
        <w:ind w:right="11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hi-IN" w:bidi="hi-IN"/>
        </w:rPr>
      </w:pPr>
      <w:r w:rsidRPr="00B54A83">
        <w:rPr>
          <w:rFonts w:ascii="Times New Roman" w:eastAsia="Times New Roman" w:hAnsi="Times New Roman" w:cs="Times New Roman"/>
          <w:color w:val="auto"/>
          <w:lang w:eastAsia="hi-IN" w:bidi="hi-IN"/>
        </w:rPr>
        <w:t>1.2. Программа практики составляется в соответствии с учебными планами (или индивидуальными учебными планами) и графиками учебного процесса направления подготовки и профиля.</w:t>
      </w:r>
    </w:p>
    <w:p w:rsidR="00B54A83" w:rsidRPr="00B54A83" w:rsidRDefault="00B54A83" w:rsidP="00B54A83">
      <w:pPr>
        <w:shd w:val="clear" w:color="auto" w:fill="FFFFFF"/>
        <w:suppressAutoHyphens/>
        <w:autoSpaceDE w:val="0"/>
        <w:ind w:right="11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hi-IN" w:bidi="hi-IN"/>
        </w:rPr>
      </w:pPr>
      <w:r w:rsidRPr="00B54A83">
        <w:rPr>
          <w:rFonts w:ascii="Times New Roman" w:eastAsia="Times New Roman" w:hAnsi="Times New Roman" w:cs="Times New Roman"/>
          <w:color w:val="auto"/>
          <w:lang w:eastAsia="hi-IN" w:bidi="hi-IN"/>
        </w:rPr>
        <w:t>1.3. Настоящий договор предусматривает реализацию программ практик студентов  на базе Организации.</w:t>
      </w:r>
    </w:p>
    <w:p w:rsidR="00B54A83" w:rsidRPr="00B54A83" w:rsidRDefault="00B54A83" w:rsidP="00B54A83">
      <w:pPr>
        <w:shd w:val="clear" w:color="auto" w:fill="FFFFFF"/>
        <w:suppressAutoHyphens/>
        <w:autoSpaceDE w:val="0"/>
        <w:ind w:left="85" w:right="11" w:firstLine="465"/>
        <w:contextualSpacing/>
        <w:jc w:val="both"/>
        <w:rPr>
          <w:rFonts w:ascii="Times New Roman" w:eastAsia="Times New Roman" w:hAnsi="Times New Roman" w:cs="Times New Roman"/>
          <w:color w:val="auto"/>
          <w:lang w:eastAsia="hi-IN" w:bidi="hi-IN"/>
        </w:rPr>
      </w:pPr>
    </w:p>
    <w:p w:rsidR="00B54A83" w:rsidRPr="00B54A83" w:rsidRDefault="00B54A83" w:rsidP="00B54A83">
      <w:pPr>
        <w:shd w:val="clear" w:color="auto" w:fill="FFFFFF"/>
        <w:suppressAutoHyphens/>
        <w:autoSpaceDE w:val="0"/>
        <w:ind w:left="86" w:right="10" w:firstLine="463"/>
        <w:contextualSpacing/>
        <w:jc w:val="center"/>
        <w:rPr>
          <w:rFonts w:ascii="Times New Roman" w:eastAsia="Times New Roman" w:hAnsi="Times New Roman" w:cs="Times New Roman"/>
          <w:b/>
          <w:color w:val="auto"/>
          <w:lang w:eastAsia="hi-IN" w:bidi="hi-IN"/>
        </w:rPr>
      </w:pPr>
      <w:r w:rsidRPr="00B54A83">
        <w:rPr>
          <w:rFonts w:ascii="Times New Roman" w:eastAsia="Times New Roman" w:hAnsi="Times New Roman" w:cs="Times New Roman"/>
          <w:b/>
          <w:color w:val="auto"/>
          <w:lang w:eastAsia="hi-IN" w:bidi="hi-IN"/>
        </w:rPr>
        <w:t>2. Обязательства Академии</w:t>
      </w:r>
    </w:p>
    <w:p w:rsidR="00B54A83" w:rsidRPr="00B54A83" w:rsidRDefault="00B54A83" w:rsidP="00B54A83">
      <w:pPr>
        <w:shd w:val="clear" w:color="auto" w:fill="FFFFFF"/>
        <w:tabs>
          <w:tab w:val="left" w:pos="720"/>
        </w:tabs>
        <w:suppressAutoHyphens/>
        <w:autoSpaceDE w:val="0"/>
        <w:ind w:left="86" w:right="10" w:firstLine="463"/>
        <w:contextualSpacing/>
        <w:rPr>
          <w:rFonts w:ascii="Times New Roman" w:eastAsia="Times New Roman" w:hAnsi="Times New Roman" w:cs="Times New Roman"/>
          <w:color w:val="auto"/>
          <w:lang w:eastAsia="hi-IN" w:bidi="hi-IN"/>
        </w:rPr>
      </w:pPr>
      <w:r w:rsidRPr="00B54A83">
        <w:rPr>
          <w:rFonts w:ascii="Times New Roman" w:eastAsia="Times New Roman" w:hAnsi="Times New Roman" w:cs="Times New Roman"/>
          <w:b/>
          <w:color w:val="auto"/>
          <w:lang w:eastAsia="hi-IN" w:bidi="hi-IN"/>
        </w:rPr>
        <w:t xml:space="preserve">   </w:t>
      </w:r>
      <w:r w:rsidRPr="00B54A83">
        <w:rPr>
          <w:rFonts w:ascii="Times New Roman" w:eastAsia="Times New Roman" w:hAnsi="Times New Roman" w:cs="Times New Roman"/>
          <w:color w:val="auto"/>
          <w:lang w:eastAsia="hi-IN" w:bidi="hi-IN"/>
        </w:rPr>
        <w:t xml:space="preserve">Академия обязуется:  </w:t>
      </w:r>
    </w:p>
    <w:p w:rsidR="00B54A83" w:rsidRPr="00B54A83" w:rsidRDefault="00B54A83" w:rsidP="00B54A83">
      <w:pPr>
        <w:shd w:val="clear" w:color="auto" w:fill="FFFFFF"/>
        <w:suppressAutoHyphens/>
        <w:autoSpaceDE w:val="0"/>
        <w:ind w:right="11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hi-IN" w:bidi="hi-IN"/>
        </w:rPr>
      </w:pPr>
      <w:r w:rsidRPr="00B54A83">
        <w:rPr>
          <w:rFonts w:ascii="Times New Roman" w:eastAsia="Times New Roman" w:hAnsi="Times New Roman" w:cs="Times New Roman"/>
          <w:color w:val="auto"/>
          <w:lang w:eastAsia="hi-IN" w:bidi="hi-IN"/>
        </w:rPr>
        <w:t xml:space="preserve">2.1. Направить студентов в Организацию для прохождения практики в соответствии с утвержденным учебным планом. </w:t>
      </w:r>
      <w:r w:rsidRPr="00B54A83">
        <w:rPr>
          <w:rFonts w:ascii="Times New Roman" w:eastAsia="Times New Roman" w:hAnsi="Times New Roman" w:cs="Times New Roman"/>
          <w:color w:val="auto"/>
          <w:lang w:eastAsia="hi-IN" w:bidi="hi-IN"/>
        </w:rPr>
        <w:tab/>
        <w:t xml:space="preserve">                                                        </w:t>
      </w:r>
    </w:p>
    <w:p w:rsidR="00B54A83" w:rsidRPr="00B54A83" w:rsidRDefault="00B54A83" w:rsidP="00B54A83">
      <w:pPr>
        <w:shd w:val="clear" w:color="auto" w:fill="FFFFFF"/>
        <w:suppressAutoHyphens/>
        <w:autoSpaceDE w:val="0"/>
        <w:ind w:right="11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hi-IN" w:bidi="hi-IN"/>
        </w:rPr>
      </w:pPr>
      <w:r w:rsidRPr="00B54A83">
        <w:rPr>
          <w:rFonts w:ascii="Times New Roman" w:eastAsia="Times New Roman" w:hAnsi="Times New Roman" w:cs="Times New Roman"/>
          <w:color w:val="auto"/>
          <w:lang w:eastAsia="hi-IN" w:bidi="hi-IN"/>
        </w:rPr>
        <w:t>2.2. Оказывать работникам Организации методическую помощь в организации и проведении практики.</w:t>
      </w:r>
    </w:p>
    <w:p w:rsidR="00B54A83" w:rsidRPr="00B54A83" w:rsidRDefault="00B54A83" w:rsidP="00B54A83">
      <w:pPr>
        <w:shd w:val="clear" w:color="auto" w:fill="FFFFFF"/>
        <w:suppressAutoHyphens/>
        <w:autoSpaceDE w:val="0"/>
        <w:ind w:right="11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hi-IN" w:bidi="hi-IN"/>
        </w:rPr>
      </w:pPr>
      <w:r w:rsidRPr="00B54A83">
        <w:rPr>
          <w:rFonts w:ascii="Times New Roman" w:eastAsia="Times New Roman" w:hAnsi="Times New Roman" w:cs="Times New Roman"/>
          <w:color w:val="auto"/>
          <w:lang w:eastAsia="hi-IN" w:bidi="hi-IN"/>
        </w:rPr>
        <w:t xml:space="preserve">2.3. Выделять преподавателей для научного руководства и курирования практик. </w:t>
      </w:r>
    </w:p>
    <w:p w:rsidR="00B54A83" w:rsidRPr="00B54A83" w:rsidRDefault="00B54A83" w:rsidP="00B54A83">
      <w:pPr>
        <w:shd w:val="clear" w:color="auto" w:fill="FFFFFF"/>
        <w:suppressAutoHyphens/>
        <w:autoSpaceDE w:val="0"/>
        <w:ind w:right="11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hi-IN" w:bidi="hi-IN"/>
        </w:rPr>
      </w:pPr>
      <w:r w:rsidRPr="00B54A83">
        <w:rPr>
          <w:rFonts w:ascii="Times New Roman" w:eastAsia="Times New Roman" w:hAnsi="Times New Roman" w:cs="Times New Roman"/>
          <w:color w:val="auto"/>
          <w:lang w:eastAsia="hi-IN" w:bidi="hi-IN"/>
        </w:rPr>
        <w:t xml:space="preserve">2.4. Осуществлять текущий контроль за прохождением практики со стороны руководителей практики от Академии. </w:t>
      </w:r>
    </w:p>
    <w:p w:rsidR="00B54A83" w:rsidRPr="00B54A83" w:rsidRDefault="00B54A83" w:rsidP="00B54A83">
      <w:pPr>
        <w:shd w:val="clear" w:color="auto" w:fill="FFFFFF"/>
        <w:suppressAutoHyphens/>
        <w:autoSpaceDE w:val="0"/>
        <w:ind w:right="11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hi-IN" w:bidi="hi-IN"/>
        </w:rPr>
      </w:pPr>
      <w:r w:rsidRPr="00B54A83">
        <w:rPr>
          <w:rFonts w:ascii="Times New Roman" w:eastAsia="Times New Roman" w:hAnsi="Times New Roman" w:cs="Times New Roman"/>
          <w:color w:val="auto"/>
          <w:lang w:eastAsia="hi-IN" w:bidi="hi-IN"/>
        </w:rPr>
        <w:t>2.5. Разрабатывать и утверждать рабочие программы практик, определять формы их организации и контроля.</w:t>
      </w:r>
    </w:p>
    <w:p w:rsidR="00B54A83" w:rsidRPr="00B54A83" w:rsidRDefault="00B54A83" w:rsidP="00B54A83">
      <w:pPr>
        <w:shd w:val="clear" w:color="auto" w:fill="FFFFFF"/>
        <w:suppressAutoHyphens/>
        <w:autoSpaceDE w:val="0"/>
        <w:ind w:right="11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hi-IN" w:bidi="hi-IN"/>
        </w:rPr>
      </w:pPr>
      <w:r w:rsidRPr="00B54A83">
        <w:rPr>
          <w:rFonts w:ascii="Times New Roman" w:eastAsia="Times New Roman" w:hAnsi="Times New Roman" w:cs="Times New Roman"/>
          <w:color w:val="auto"/>
          <w:lang w:eastAsia="hi-IN" w:bidi="hi-IN"/>
        </w:rPr>
        <w:t>2.6. По согласованию с Организацией привлекать её сотрудников для</w:t>
      </w:r>
      <w:r w:rsidRPr="00B54A83">
        <w:rPr>
          <w:rFonts w:ascii="Times New Roman" w:eastAsia="Times New Roman" w:hAnsi="Times New Roman" w:cs="Times New Roman"/>
          <w:color w:val="auto"/>
          <w:lang w:eastAsia="hi-IN" w:bidi="hi-IN"/>
        </w:rPr>
        <w:br/>
        <w:t>руководства практикой студентов на договорных условиях.</w:t>
      </w:r>
    </w:p>
    <w:p w:rsidR="00B54A83" w:rsidRPr="00B54A83" w:rsidRDefault="00B54A83" w:rsidP="00B54A83">
      <w:pPr>
        <w:shd w:val="clear" w:color="auto" w:fill="FFFFFF"/>
        <w:tabs>
          <w:tab w:val="left" w:pos="1536"/>
        </w:tabs>
        <w:suppressAutoHyphens/>
        <w:autoSpaceDE w:val="0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pacing w:val="-8"/>
          <w:lang w:eastAsia="hi-IN" w:bidi="hi-IN"/>
        </w:rPr>
      </w:pPr>
    </w:p>
    <w:p w:rsidR="00B54A83" w:rsidRPr="00B54A83" w:rsidRDefault="00B54A83" w:rsidP="00B54A83">
      <w:pPr>
        <w:shd w:val="clear" w:color="auto" w:fill="FFFFFF"/>
        <w:suppressAutoHyphens/>
        <w:autoSpaceDE w:val="0"/>
        <w:ind w:left="86" w:right="10" w:firstLine="463"/>
        <w:contextualSpacing/>
        <w:jc w:val="center"/>
        <w:rPr>
          <w:rFonts w:ascii="Times New Roman" w:eastAsia="Times New Roman" w:hAnsi="Times New Roman" w:cs="Times New Roman"/>
          <w:b/>
          <w:color w:val="auto"/>
          <w:lang w:eastAsia="hi-IN" w:bidi="hi-IN"/>
        </w:rPr>
      </w:pPr>
      <w:r w:rsidRPr="00B54A83">
        <w:rPr>
          <w:rFonts w:ascii="Times New Roman" w:eastAsia="Times New Roman" w:hAnsi="Times New Roman" w:cs="Times New Roman"/>
          <w:b/>
          <w:color w:val="auto"/>
          <w:lang w:eastAsia="hi-IN" w:bidi="hi-IN"/>
        </w:rPr>
        <w:t>3. Обязательства Организации</w:t>
      </w:r>
    </w:p>
    <w:p w:rsidR="00B54A83" w:rsidRPr="00B54A83" w:rsidRDefault="00B54A83" w:rsidP="00B54A83">
      <w:pPr>
        <w:shd w:val="clear" w:color="auto" w:fill="FFFFFF"/>
        <w:suppressAutoHyphens/>
        <w:autoSpaceDE w:val="0"/>
        <w:ind w:right="11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hi-IN" w:bidi="hi-IN"/>
        </w:rPr>
      </w:pPr>
      <w:r w:rsidRPr="00B54A83">
        <w:rPr>
          <w:rFonts w:ascii="Times New Roman" w:eastAsia="Times New Roman" w:hAnsi="Times New Roman" w:cs="Times New Roman"/>
          <w:color w:val="auto"/>
          <w:lang w:eastAsia="hi-IN" w:bidi="hi-IN"/>
        </w:rPr>
        <w:t>Организация обязуется:</w:t>
      </w:r>
    </w:p>
    <w:p w:rsidR="00B54A83" w:rsidRPr="00B54A83" w:rsidRDefault="00B54A83" w:rsidP="00B54A83">
      <w:pPr>
        <w:shd w:val="clear" w:color="auto" w:fill="FFFFFF"/>
        <w:suppressAutoHyphens/>
        <w:autoSpaceDE w:val="0"/>
        <w:ind w:right="11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hi-IN" w:bidi="hi-IN"/>
        </w:rPr>
      </w:pPr>
      <w:r w:rsidRPr="00B54A83">
        <w:rPr>
          <w:rFonts w:ascii="Times New Roman" w:eastAsia="Times New Roman" w:hAnsi="Times New Roman" w:cs="Times New Roman"/>
          <w:color w:val="auto"/>
          <w:lang w:eastAsia="hi-IN" w:bidi="hi-IN"/>
        </w:rPr>
        <w:t>3.1.  Предоставлять базу для проведения практики со студентами по программам практик.</w:t>
      </w:r>
    </w:p>
    <w:p w:rsidR="00B54A83" w:rsidRPr="00B54A83" w:rsidRDefault="00B54A83" w:rsidP="00B54A83">
      <w:pPr>
        <w:shd w:val="clear" w:color="auto" w:fill="FFFFFF"/>
        <w:suppressAutoHyphens/>
        <w:autoSpaceDE w:val="0"/>
        <w:ind w:right="11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hi-IN" w:bidi="hi-IN"/>
        </w:rPr>
      </w:pPr>
      <w:r w:rsidRPr="00B54A83">
        <w:rPr>
          <w:rFonts w:ascii="Times New Roman" w:eastAsia="Times New Roman" w:hAnsi="Times New Roman" w:cs="Times New Roman"/>
          <w:color w:val="auto"/>
          <w:lang w:eastAsia="hi-IN" w:bidi="hi-IN"/>
        </w:rPr>
        <w:t>3.2. Знакомить студентов с деятельностью Организации.</w:t>
      </w:r>
    </w:p>
    <w:p w:rsidR="00B54A83" w:rsidRPr="00B54A83" w:rsidRDefault="00B54A83" w:rsidP="00B54A83">
      <w:pPr>
        <w:shd w:val="clear" w:color="auto" w:fill="FFFFFF"/>
        <w:suppressAutoHyphens/>
        <w:autoSpaceDE w:val="0"/>
        <w:ind w:right="11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hi-IN" w:bidi="hi-IN"/>
        </w:rPr>
      </w:pPr>
      <w:r w:rsidRPr="00B54A83">
        <w:rPr>
          <w:rFonts w:ascii="Times New Roman" w:eastAsia="Times New Roman" w:hAnsi="Times New Roman" w:cs="Times New Roman"/>
          <w:color w:val="auto"/>
          <w:lang w:eastAsia="hi-IN" w:bidi="hi-IN"/>
        </w:rPr>
        <w:t>3.3. Информировать студентов об основных направлениях массово-информационной  деятельности Организации.</w:t>
      </w:r>
    </w:p>
    <w:p w:rsidR="00B54A83" w:rsidRPr="00B54A83" w:rsidRDefault="00B54A83" w:rsidP="00B54A83">
      <w:pPr>
        <w:shd w:val="clear" w:color="auto" w:fill="FFFFFF"/>
        <w:suppressAutoHyphens/>
        <w:autoSpaceDE w:val="0"/>
        <w:ind w:right="11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hi-IN" w:bidi="hi-IN"/>
        </w:rPr>
      </w:pPr>
      <w:r w:rsidRPr="00B54A83">
        <w:rPr>
          <w:rFonts w:ascii="Times New Roman" w:eastAsia="Times New Roman" w:hAnsi="Times New Roman" w:cs="Times New Roman"/>
          <w:color w:val="auto"/>
          <w:lang w:eastAsia="hi-IN" w:bidi="hi-IN"/>
        </w:rPr>
        <w:t>3.4. Обеспечивать участие сотрудников Организации в подведении итогов практик.</w:t>
      </w:r>
    </w:p>
    <w:p w:rsidR="00B54A83" w:rsidRPr="00B54A83" w:rsidRDefault="00B54A83" w:rsidP="00B54A83">
      <w:pPr>
        <w:shd w:val="clear" w:color="auto" w:fill="FFFFFF"/>
        <w:suppressAutoHyphens/>
        <w:autoSpaceDE w:val="0"/>
        <w:ind w:firstLine="463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pacing w:val="3"/>
          <w:lang w:eastAsia="hi-IN" w:bidi="hi-IN"/>
        </w:rPr>
      </w:pPr>
    </w:p>
    <w:p w:rsidR="00B54A83" w:rsidRPr="00B54A83" w:rsidRDefault="00B54A83" w:rsidP="00B54A83">
      <w:pPr>
        <w:shd w:val="clear" w:color="auto" w:fill="FFFFFF"/>
        <w:suppressAutoHyphens/>
        <w:autoSpaceDE w:val="0"/>
        <w:ind w:firstLine="463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pacing w:val="3"/>
          <w:lang w:eastAsia="hi-IN" w:bidi="hi-IN"/>
        </w:rPr>
      </w:pPr>
      <w:r w:rsidRPr="00B54A83">
        <w:rPr>
          <w:rFonts w:ascii="Times New Roman" w:eastAsia="Times New Roman" w:hAnsi="Times New Roman" w:cs="Times New Roman"/>
          <w:b/>
          <w:bCs/>
          <w:color w:val="auto"/>
          <w:spacing w:val="3"/>
          <w:lang w:eastAsia="hi-IN" w:bidi="hi-IN"/>
        </w:rPr>
        <w:t>4. Срок договора</w:t>
      </w:r>
    </w:p>
    <w:p w:rsidR="00B54A83" w:rsidRPr="00B54A83" w:rsidRDefault="00B54A83" w:rsidP="00B54A83">
      <w:pPr>
        <w:shd w:val="clear" w:color="auto" w:fill="FFFFFF"/>
        <w:suppressAutoHyphens/>
        <w:autoSpaceDE w:val="0"/>
        <w:ind w:firstLine="463"/>
        <w:contextualSpacing/>
        <w:jc w:val="center"/>
        <w:rPr>
          <w:rFonts w:ascii="Times New Roman" w:eastAsia="Times New Roman" w:hAnsi="Times New Roman" w:cs="Times New Roman"/>
          <w:color w:val="auto"/>
          <w:lang w:eastAsia="hi-IN" w:bidi="hi-IN"/>
        </w:rPr>
      </w:pPr>
    </w:p>
    <w:p w:rsidR="00B54A83" w:rsidRPr="00B54A83" w:rsidRDefault="00B54A83" w:rsidP="00B54A83">
      <w:pPr>
        <w:shd w:val="clear" w:color="auto" w:fill="FFFFFF"/>
        <w:suppressAutoHyphens/>
        <w:autoSpaceDE w:val="0"/>
        <w:ind w:right="11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hi-IN" w:bidi="hi-IN"/>
        </w:rPr>
      </w:pPr>
      <w:r w:rsidRPr="00B54A83">
        <w:rPr>
          <w:rFonts w:ascii="Times New Roman" w:eastAsia="Times New Roman" w:hAnsi="Times New Roman" w:cs="Times New Roman"/>
          <w:color w:val="auto"/>
          <w:lang w:eastAsia="hi-IN" w:bidi="hi-IN"/>
        </w:rPr>
        <w:t>4.1. Настоящий договор вступает в силу с момента подписания сторон и действует до «____» ______________ 20___ г.</w:t>
      </w:r>
    </w:p>
    <w:p w:rsidR="00B54A83" w:rsidRPr="00B54A83" w:rsidRDefault="00B54A83" w:rsidP="00B54A83">
      <w:pPr>
        <w:shd w:val="clear" w:color="auto" w:fill="FFFFFF"/>
        <w:suppressAutoHyphens/>
        <w:autoSpaceDE w:val="0"/>
        <w:ind w:right="11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hi-IN" w:bidi="hi-IN"/>
        </w:rPr>
      </w:pPr>
      <w:r w:rsidRPr="00B54A83">
        <w:rPr>
          <w:rFonts w:ascii="Times New Roman" w:eastAsia="Times New Roman" w:hAnsi="Times New Roman" w:cs="Times New Roman"/>
          <w:color w:val="auto"/>
          <w:lang w:eastAsia="hi-IN" w:bidi="hi-IN"/>
        </w:rPr>
        <w:t>4.2. Договор может быть расторгнут досрочно по письменному соглашению сторон, о досрочном расторжении договора сторона должна предупредить контрагента за  1 месяц.</w:t>
      </w:r>
    </w:p>
    <w:p w:rsidR="00B54A83" w:rsidRPr="00B54A83" w:rsidRDefault="00B54A83" w:rsidP="00B54A83">
      <w:pPr>
        <w:shd w:val="clear" w:color="auto" w:fill="FFFFFF"/>
        <w:suppressAutoHyphens/>
        <w:autoSpaceDE w:val="0"/>
        <w:ind w:firstLine="463"/>
        <w:contextualSpacing/>
        <w:jc w:val="both"/>
        <w:rPr>
          <w:rFonts w:ascii="Times New Roman" w:eastAsia="Times New Roman" w:hAnsi="Times New Roman" w:cs="Times New Roman"/>
          <w:color w:val="auto"/>
          <w:lang w:eastAsia="hi-IN" w:bidi="hi-IN"/>
        </w:rPr>
      </w:pPr>
    </w:p>
    <w:p w:rsidR="00B54A83" w:rsidRPr="00B54A83" w:rsidRDefault="00B54A83" w:rsidP="00B54A83">
      <w:pPr>
        <w:shd w:val="clear" w:color="auto" w:fill="FFFFFF"/>
        <w:suppressAutoHyphens/>
        <w:autoSpaceDE w:val="0"/>
        <w:ind w:firstLine="463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pacing w:val="2"/>
          <w:lang w:eastAsia="hi-IN" w:bidi="hi-IN"/>
        </w:rPr>
      </w:pPr>
      <w:r w:rsidRPr="00B54A83">
        <w:rPr>
          <w:rFonts w:ascii="Times New Roman" w:eastAsia="Times New Roman" w:hAnsi="Times New Roman" w:cs="Times New Roman"/>
          <w:b/>
          <w:bCs/>
          <w:color w:val="auto"/>
          <w:spacing w:val="2"/>
          <w:lang w:eastAsia="hi-IN" w:bidi="hi-IN"/>
        </w:rPr>
        <w:t>5. Заключительные положения</w:t>
      </w:r>
    </w:p>
    <w:p w:rsidR="00B54A83" w:rsidRPr="00B54A83" w:rsidRDefault="00B54A83" w:rsidP="00B54A83">
      <w:pPr>
        <w:shd w:val="clear" w:color="auto" w:fill="FFFFFF"/>
        <w:suppressAutoHyphens/>
        <w:autoSpaceDE w:val="0"/>
        <w:ind w:right="11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hi-IN" w:bidi="hi-IN"/>
        </w:rPr>
      </w:pPr>
      <w:r w:rsidRPr="00B54A83">
        <w:rPr>
          <w:rFonts w:ascii="Times New Roman" w:eastAsia="Times New Roman" w:hAnsi="Times New Roman" w:cs="Times New Roman"/>
          <w:color w:val="auto"/>
          <w:lang w:eastAsia="hi-IN" w:bidi="hi-IN"/>
        </w:rPr>
        <w:t>5.1.</w:t>
      </w:r>
      <w:r w:rsidRPr="00B54A83">
        <w:rPr>
          <w:rFonts w:ascii="Times New Roman" w:eastAsia="Times New Roman" w:hAnsi="Times New Roman" w:cs="Times New Roman"/>
          <w:color w:val="auto"/>
          <w:lang w:eastAsia="hi-IN" w:bidi="hi-IN"/>
        </w:rPr>
        <w:tab/>
        <w:t>Все изменения и дополнения в данный договор вносятся на основании письменного соглашения сторон.</w:t>
      </w:r>
    </w:p>
    <w:p w:rsidR="00B54A83" w:rsidRPr="00B54A83" w:rsidRDefault="00B54A83" w:rsidP="00B54A83">
      <w:pPr>
        <w:shd w:val="clear" w:color="auto" w:fill="FFFFFF"/>
        <w:suppressAutoHyphens/>
        <w:autoSpaceDE w:val="0"/>
        <w:ind w:right="11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hi-IN" w:bidi="hi-IN"/>
        </w:rPr>
      </w:pPr>
      <w:r w:rsidRPr="00B54A83">
        <w:rPr>
          <w:rFonts w:ascii="Times New Roman" w:eastAsia="Times New Roman" w:hAnsi="Times New Roman" w:cs="Times New Roman"/>
          <w:color w:val="auto"/>
          <w:lang w:eastAsia="hi-IN" w:bidi="hi-IN"/>
        </w:rPr>
        <w:t>5.2.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B54A83" w:rsidRPr="00B54A83" w:rsidRDefault="00B54A83" w:rsidP="00B54A83">
      <w:pPr>
        <w:shd w:val="clear" w:color="auto" w:fill="FFFFFF"/>
        <w:suppressAutoHyphens/>
        <w:autoSpaceDE w:val="0"/>
        <w:ind w:right="11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hi-IN" w:bidi="hi-IN"/>
        </w:rPr>
      </w:pPr>
      <w:r w:rsidRPr="00B54A83">
        <w:rPr>
          <w:rFonts w:ascii="Times New Roman" w:eastAsia="Times New Roman" w:hAnsi="Times New Roman" w:cs="Times New Roman"/>
          <w:color w:val="auto"/>
          <w:lang w:eastAsia="hi-IN" w:bidi="hi-IN"/>
        </w:rPr>
        <w:t>5.3. Настоящий договор составлен в двух экземплярах на русском языке. Оба экземпляра идентичны и имеют одинаковую юридическую силу.</w:t>
      </w:r>
    </w:p>
    <w:p w:rsidR="00B54A83" w:rsidRPr="00B54A83" w:rsidRDefault="00B54A83" w:rsidP="00B54A83">
      <w:pPr>
        <w:shd w:val="clear" w:color="auto" w:fill="FFFFFF"/>
        <w:suppressAutoHyphens/>
        <w:autoSpaceDE w:val="0"/>
        <w:ind w:right="11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hi-IN" w:bidi="hi-IN"/>
        </w:rPr>
      </w:pPr>
      <w:r w:rsidRPr="00B54A83">
        <w:rPr>
          <w:rFonts w:ascii="Times New Roman" w:eastAsia="Times New Roman" w:hAnsi="Times New Roman" w:cs="Times New Roman"/>
          <w:color w:val="auto"/>
          <w:lang w:eastAsia="hi-IN" w:bidi="hi-IN"/>
        </w:rPr>
        <w:t xml:space="preserve">У каждой из сторон находится один экземпляр настоящего договора. </w:t>
      </w:r>
    </w:p>
    <w:p w:rsidR="00B54A83" w:rsidRPr="00B54A83" w:rsidRDefault="00B54A83" w:rsidP="00B54A83">
      <w:pPr>
        <w:shd w:val="clear" w:color="auto" w:fill="FFFFFF"/>
        <w:suppressAutoHyphens/>
        <w:autoSpaceDE w:val="0"/>
        <w:ind w:right="11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hi-IN" w:bidi="hi-IN"/>
        </w:rPr>
      </w:pPr>
    </w:p>
    <w:p w:rsidR="00B54A83" w:rsidRPr="00B54A83" w:rsidRDefault="00B54A83" w:rsidP="00B54A83">
      <w:pPr>
        <w:shd w:val="clear" w:color="auto" w:fill="FFFFFF"/>
        <w:suppressAutoHyphens/>
        <w:autoSpaceDE w:val="0"/>
        <w:ind w:firstLine="463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pacing w:val="2"/>
          <w:lang w:eastAsia="hi-IN" w:bidi="hi-IN"/>
        </w:rPr>
      </w:pPr>
      <w:r w:rsidRPr="00B54A83">
        <w:rPr>
          <w:rFonts w:ascii="Times New Roman" w:eastAsia="Times New Roman" w:hAnsi="Times New Roman" w:cs="Times New Roman"/>
          <w:b/>
          <w:bCs/>
          <w:color w:val="auto"/>
          <w:spacing w:val="2"/>
          <w:lang w:eastAsia="hi-IN" w:bidi="hi-IN"/>
        </w:rPr>
        <w:t>6. Реквизиты сторон:</w:t>
      </w:r>
    </w:p>
    <w:p w:rsidR="00B54A83" w:rsidRPr="00B54A83" w:rsidRDefault="00B54A83" w:rsidP="00B54A83">
      <w:pPr>
        <w:shd w:val="clear" w:color="auto" w:fill="FFFFFF"/>
        <w:suppressAutoHyphens/>
        <w:autoSpaceDE w:val="0"/>
        <w:ind w:firstLine="463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pacing w:val="2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971"/>
      </w:tblGrid>
      <w:tr w:rsidR="00B54A83" w:rsidRPr="00B54A83" w:rsidTr="00B54A83">
        <w:trPr>
          <w:trHeight w:val="41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3" w:rsidRPr="00B54A83" w:rsidRDefault="00B54A83" w:rsidP="00B54A83">
            <w:pPr>
              <w:suppressAutoHyphens/>
              <w:autoSpaceDE w:val="0"/>
              <w:ind w:firstLine="4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hi-IN" w:bidi="hi-IN"/>
              </w:rPr>
            </w:pPr>
            <w:r w:rsidRPr="00B54A83">
              <w:rPr>
                <w:rFonts w:ascii="Times New Roman" w:eastAsia="Times New Roman" w:hAnsi="Times New Roman" w:cs="Times New Roman"/>
                <w:b/>
                <w:color w:val="auto"/>
                <w:lang w:eastAsia="hi-IN" w:bidi="hi-IN"/>
              </w:rPr>
              <w:t>Академия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3" w:rsidRPr="00B54A83" w:rsidRDefault="00B54A83" w:rsidP="00B54A83">
            <w:pPr>
              <w:suppressAutoHyphens/>
              <w:autoSpaceDE w:val="0"/>
              <w:ind w:firstLine="4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hi-IN" w:bidi="hi-IN"/>
              </w:rPr>
            </w:pPr>
            <w:r w:rsidRPr="00B54A83">
              <w:rPr>
                <w:rFonts w:ascii="Times New Roman" w:eastAsia="Times New Roman" w:hAnsi="Times New Roman" w:cs="Times New Roman"/>
                <w:b/>
                <w:color w:val="auto"/>
                <w:lang w:eastAsia="hi-IN" w:bidi="hi-IN"/>
              </w:rPr>
              <w:t>Организация</w:t>
            </w:r>
          </w:p>
        </w:tc>
      </w:tr>
      <w:tr w:rsidR="00B54A83" w:rsidRPr="00B54A83" w:rsidTr="00B54A83">
        <w:trPr>
          <w:trHeight w:val="406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3" w:rsidRPr="00B54A83" w:rsidRDefault="00B54A83" w:rsidP="00B54A83">
            <w:pPr>
              <w:keepNext/>
              <w:suppressAutoHyphens/>
              <w:autoSpaceDE w:val="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lang w:eastAsia="hi-IN" w:bidi="hi-IN"/>
              </w:rPr>
            </w:pPr>
            <w:r w:rsidRPr="00B54A83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lang w:eastAsia="hi-IN" w:bidi="hi-IN"/>
              </w:rPr>
              <w:t>Частное учреждение образовательная организация высшего</w:t>
            </w:r>
            <w:r w:rsidRPr="00B54A83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pacing w:val="-1"/>
                <w:lang w:eastAsia="hi-IN" w:bidi="hi-IN"/>
              </w:rPr>
              <w:t xml:space="preserve"> образования «Омская гуманитарная академия»</w:t>
            </w:r>
          </w:p>
          <w:p w:rsidR="00B54A83" w:rsidRPr="00B54A83" w:rsidRDefault="00B54A83" w:rsidP="00B54A83">
            <w:pPr>
              <w:keepNext/>
              <w:suppressAutoHyphens/>
              <w:autoSpaceDE w:val="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kern w:val="1"/>
                <w:lang w:eastAsia="hi-IN" w:bidi="hi-IN"/>
              </w:rPr>
            </w:pPr>
            <w:r w:rsidRPr="00B54A83">
              <w:rPr>
                <w:rFonts w:ascii="Times New Roman" w:eastAsia="Times New Roman" w:hAnsi="Times New Roman" w:cs="Times New Roman"/>
                <w:bCs/>
                <w:iCs/>
                <w:color w:val="auto"/>
                <w:kern w:val="1"/>
                <w:lang w:eastAsia="hi-IN" w:bidi="hi-IN"/>
              </w:rPr>
              <w:t xml:space="preserve">644105, г. Омск, </w:t>
            </w:r>
          </w:p>
          <w:p w:rsidR="00B54A83" w:rsidRPr="00B54A83" w:rsidRDefault="00B54A83" w:rsidP="00B54A83">
            <w:pPr>
              <w:keepNext/>
              <w:suppressAutoHyphens/>
              <w:autoSpaceDE w:val="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kern w:val="1"/>
                <w:lang w:eastAsia="hi-IN" w:bidi="hi-IN"/>
              </w:rPr>
            </w:pPr>
            <w:r w:rsidRPr="00B54A83">
              <w:rPr>
                <w:rFonts w:ascii="Times New Roman" w:eastAsia="Times New Roman" w:hAnsi="Times New Roman" w:cs="Times New Roman"/>
                <w:bCs/>
                <w:iCs/>
                <w:color w:val="auto"/>
                <w:kern w:val="1"/>
                <w:lang w:eastAsia="hi-IN" w:bidi="hi-IN"/>
              </w:rPr>
              <w:t>ул. 4-я Челюскинцев, 2  «А»</w:t>
            </w:r>
          </w:p>
          <w:p w:rsidR="00B54A83" w:rsidRPr="00B54A83" w:rsidRDefault="00B54A83" w:rsidP="00B54A83">
            <w:pPr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hi-IN" w:bidi="hi-IN"/>
              </w:rPr>
            </w:pPr>
            <w:r w:rsidRPr="00B54A83"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hi-IN" w:bidi="hi-IN"/>
              </w:rPr>
              <w:t xml:space="preserve">тел/факс: (3812) 28-47-42, 28-47-37                </w:t>
            </w:r>
          </w:p>
          <w:p w:rsidR="00B54A83" w:rsidRPr="00B54A83" w:rsidRDefault="00B54A83" w:rsidP="00B54A83">
            <w:pPr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hi-IN" w:bidi="hi-IN"/>
              </w:rPr>
            </w:pPr>
            <w:r w:rsidRPr="00B54A83"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hi-IN" w:bidi="hi-IN"/>
              </w:rPr>
              <w:t>ИНН/КПП 5502040870/550301001</w:t>
            </w:r>
            <w:r w:rsidRPr="00B54A83"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hi-IN" w:bidi="hi-IN"/>
              </w:rPr>
              <w:tab/>
            </w:r>
          </w:p>
          <w:p w:rsidR="00B54A83" w:rsidRPr="00B54A83" w:rsidRDefault="00B54A83" w:rsidP="00B54A83">
            <w:pPr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hi-IN" w:bidi="hi-IN"/>
              </w:rPr>
            </w:pPr>
            <w:r w:rsidRPr="00B54A83"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hi-IN" w:bidi="hi-IN"/>
              </w:rPr>
              <w:t>Р/с 40703810907000000079</w:t>
            </w:r>
          </w:p>
          <w:p w:rsidR="00B54A83" w:rsidRPr="00B54A83" w:rsidRDefault="00B54A83" w:rsidP="00B54A83">
            <w:pPr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hi-IN" w:bidi="hi-IN"/>
              </w:rPr>
            </w:pPr>
            <w:r w:rsidRPr="00B54A83"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hi-IN" w:bidi="hi-IN"/>
              </w:rPr>
              <w:t>СИБИРСКИЙ ФИЛИАЛ АО</w:t>
            </w:r>
          </w:p>
          <w:p w:rsidR="00B54A83" w:rsidRPr="00B54A83" w:rsidRDefault="00B54A83" w:rsidP="00B54A83">
            <w:pPr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hi-IN" w:bidi="hi-IN"/>
              </w:rPr>
            </w:pPr>
            <w:r w:rsidRPr="00B54A83"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hi-IN" w:bidi="hi-IN"/>
              </w:rPr>
              <w:t xml:space="preserve">«РАЙФФАЙЗЕНБАНК»  Г. НОВОСИБИРСК, </w:t>
            </w:r>
          </w:p>
          <w:p w:rsidR="00B54A83" w:rsidRPr="00B54A83" w:rsidRDefault="00B54A83" w:rsidP="00B54A83">
            <w:pPr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hi-IN" w:bidi="hi-IN"/>
              </w:rPr>
            </w:pPr>
            <w:r w:rsidRPr="00B54A83"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hi-IN" w:bidi="hi-IN"/>
              </w:rPr>
              <w:t>К/с 30101810300000000799</w:t>
            </w:r>
            <w:r w:rsidRPr="00B54A83"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hi-IN" w:bidi="hi-IN"/>
              </w:rPr>
              <w:tab/>
            </w:r>
          </w:p>
          <w:p w:rsidR="00B54A83" w:rsidRPr="00B54A83" w:rsidRDefault="00B54A83" w:rsidP="00B54A83">
            <w:pPr>
              <w:tabs>
                <w:tab w:val="left" w:pos="5996"/>
              </w:tabs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hi-IN" w:bidi="hi-IN"/>
              </w:rPr>
            </w:pPr>
            <w:r w:rsidRPr="00B54A83"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hi-IN" w:bidi="hi-IN"/>
              </w:rPr>
              <w:t xml:space="preserve">БИК  045004799                                                        </w:t>
            </w:r>
          </w:p>
          <w:p w:rsidR="00B54A83" w:rsidRPr="00B54A83" w:rsidRDefault="00B54A83" w:rsidP="00B54A83">
            <w:pPr>
              <w:suppressAutoHyphens/>
              <w:autoSpaceDE w:val="0"/>
              <w:ind w:firstLine="463"/>
              <w:contextualSpacing/>
              <w:rPr>
                <w:rFonts w:ascii="Times New Roman" w:eastAsia="Times New Roman" w:hAnsi="Times New Roman" w:cs="Times New Roman"/>
                <w:color w:val="auto"/>
                <w:lang w:eastAsia="hi-IN" w:bidi="hi-IN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3" w:rsidRPr="00B54A83" w:rsidRDefault="00B54A83" w:rsidP="00B54A83">
            <w:pPr>
              <w:suppressAutoHyphens/>
              <w:autoSpaceDE w:val="0"/>
              <w:ind w:firstLine="463"/>
              <w:contextualSpacing/>
              <w:rPr>
                <w:rFonts w:ascii="Times New Roman" w:eastAsia="Times New Roman" w:hAnsi="Times New Roman" w:cs="Times New Roman"/>
                <w:color w:val="auto"/>
                <w:lang w:bidi="hi-IN"/>
              </w:rPr>
            </w:pPr>
          </w:p>
        </w:tc>
      </w:tr>
    </w:tbl>
    <w:p w:rsidR="00B54A83" w:rsidRPr="00B54A83" w:rsidRDefault="00B54A83" w:rsidP="00B54A83">
      <w:pPr>
        <w:shd w:val="clear" w:color="auto" w:fill="FFFFFF"/>
        <w:suppressAutoHyphens/>
        <w:autoSpaceDE w:val="0"/>
        <w:contextualSpacing/>
        <w:rPr>
          <w:rFonts w:ascii="Times New Roman" w:eastAsia="Times New Roman" w:hAnsi="Times New Roman" w:cs="Times New Roman"/>
          <w:color w:val="auto"/>
          <w:lang w:eastAsia="hi-IN" w:bidi="hi-IN"/>
        </w:rPr>
      </w:pPr>
      <w:r w:rsidRPr="00B54A83">
        <w:rPr>
          <w:rFonts w:ascii="Times New Roman" w:eastAsia="Times New Roman" w:hAnsi="Times New Roman" w:cs="Times New Roman"/>
          <w:color w:val="auto"/>
          <w:lang w:eastAsia="hi-IN" w:bidi="hi-IN"/>
        </w:rPr>
        <w:t xml:space="preserve">Ректор ЧУОО ВО «ОмГА» </w:t>
      </w:r>
    </w:p>
    <w:p w:rsidR="00B54A83" w:rsidRPr="00B54A83" w:rsidRDefault="00B54A83" w:rsidP="00B54A83">
      <w:pPr>
        <w:shd w:val="clear" w:color="auto" w:fill="FFFFFF"/>
        <w:suppressAutoHyphens/>
        <w:autoSpaceDE w:val="0"/>
        <w:contextualSpacing/>
        <w:rPr>
          <w:rFonts w:ascii="Times New Roman" w:eastAsia="Times New Roman" w:hAnsi="Times New Roman" w:cs="Times New Roman"/>
          <w:color w:val="auto"/>
          <w:lang w:eastAsia="hi-IN" w:bidi="hi-IN"/>
        </w:rPr>
      </w:pPr>
      <w:r w:rsidRPr="00B54A83">
        <w:rPr>
          <w:rFonts w:ascii="Times New Roman" w:eastAsia="Times New Roman" w:hAnsi="Times New Roman" w:cs="Times New Roman"/>
          <w:color w:val="auto"/>
          <w:lang w:eastAsia="hi-IN" w:bidi="hi-IN"/>
        </w:rPr>
        <w:t xml:space="preserve">                                                </w:t>
      </w:r>
    </w:p>
    <w:p w:rsidR="00B54A83" w:rsidRPr="00B54A83" w:rsidRDefault="00B54A83" w:rsidP="00B54A83">
      <w:pPr>
        <w:shd w:val="clear" w:color="auto" w:fill="FFFFFF"/>
        <w:suppressAutoHyphens/>
        <w:autoSpaceDE w:val="0"/>
        <w:contextualSpacing/>
        <w:rPr>
          <w:rFonts w:ascii="Times New Roman" w:eastAsia="Times New Roman" w:hAnsi="Times New Roman" w:cs="Times New Roman"/>
          <w:color w:val="auto"/>
          <w:lang w:eastAsia="hi-IN" w:bidi="hi-IN"/>
        </w:rPr>
      </w:pPr>
      <w:r w:rsidRPr="00B54A83">
        <w:rPr>
          <w:rFonts w:ascii="Times New Roman" w:eastAsia="Times New Roman" w:hAnsi="Times New Roman" w:cs="Times New Roman"/>
          <w:color w:val="auto"/>
          <w:lang w:eastAsia="hi-IN" w:bidi="hi-IN"/>
        </w:rPr>
        <w:t>_________________/Еремеев А.Э./                                _____________/________________/</w:t>
      </w:r>
    </w:p>
    <w:p w:rsidR="00B54A83" w:rsidRPr="00B54A83" w:rsidRDefault="00B54A83" w:rsidP="00B54A83">
      <w:pPr>
        <w:shd w:val="clear" w:color="auto" w:fill="FFFFFF"/>
        <w:suppressAutoHyphens/>
        <w:autoSpaceDE w:val="0"/>
        <w:contextualSpacing/>
        <w:rPr>
          <w:rFonts w:ascii="Times New Roman" w:eastAsia="Times New Roman" w:hAnsi="Times New Roman" w:cs="Times New Roman"/>
          <w:color w:val="auto"/>
          <w:lang w:eastAsia="hi-IN" w:bidi="hi-IN"/>
        </w:rPr>
      </w:pPr>
    </w:p>
    <w:p w:rsidR="00B54A83" w:rsidRPr="00B54A83" w:rsidRDefault="00B54A83" w:rsidP="00B54A83">
      <w:pPr>
        <w:shd w:val="clear" w:color="auto" w:fill="FFFFFF"/>
        <w:suppressAutoHyphens/>
        <w:autoSpaceDE w:val="0"/>
        <w:contextualSpacing/>
        <w:rPr>
          <w:rFonts w:ascii="Times New Roman" w:eastAsia="Times New Roman" w:hAnsi="Times New Roman" w:cs="Times New Roman"/>
          <w:color w:val="auto"/>
          <w:lang w:eastAsia="hi-IN" w:bidi="hi-IN"/>
        </w:rPr>
      </w:pPr>
    </w:p>
    <w:p w:rsidR="00B54A83" w:rsidRPr="00B54A83" w:rsidRDefault="00B54A83" w:rsidP="00B54A83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auto"/>
          <w:sz w:val="26"/>
          <w:szCs w:val="26"/>
          <w:lang w:eastAsia="hi-IN" w:bidi="hi-IN"/>
        </w:rPr>
      </w:pPr>
      <w:r w:rsidRPr="00B54A83">
        <w:rPr>
          <w:rFonts w:ascii="Times New Roman" w:eastAsia="Times New Roman" w:hAnsi="Times New Roman" w:cs="Times New Roman"/>
          <w:color w:val="auto"/>
          <w:lang w:eastAsia="hi-IN" w:bidi="hi-IN"/>
        </w:rPr>
        <w:t xml:space="preserve">     м.п.                                                                                          м.п.</w:t>
      </w:r>
    </w:p>
    <w:p w:rsidR="00B54A83" w:rsidRPr="00B54A83" w:rsidRDefault="00B54A83" w:rsidP="00B54A83">
      <w:pPr>
        <w:widowControl/>
        <w:autoSpaceDN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B54A83" w:rsidRDefault="00B54A83" w:rsidP="00BC7370">
      <w:pPr>
        <w:pStyle w:val="60"/>
        <w:shd w:val="clear" w:color="auto" w:fill="auto"/>
        <w:spacing w:line="240" w:lineRule="auto"/>
        <w:jc w:val="center"/>
        <w:rPr>
          <w:rStyle w:val="41"/>
        </w:rPr>
      </w:pPr>
    </w:p>
    <w:p w:rsidR="00B54A83" w:rsidRDefault="00B54A83" w:rsidP="00BC7370">
      <w:pPr>
        <w:pStyle w:val="60"/>
        <w:shd w:val="clear" w:color="auto" w:fill="auto"/>
        <w:spacing w:line="240" w:lineRule="auto"/>
        <w:jc w:val="center"/>
        <w:rPr>
          <w:rStyle w:val="41"/>
        </w:rPr>
      </w:pPr>
    </w:p>
    <w:p w:rsidR="00B54A83" w:rsidRDefault="00B54A83" w:rsidP="00BC7370">
      <w:pPr>
        <w:pStyle w:val="60"/>
        <w:shd w:val="clear" w:color="auto" w:fill="auto"/>
        <w:spacing w:line="240" w:lineRule="auto"/>
        <w:jc w:val="center"/>
        <w:rPr>
          <w:rStyle w:val="41"/>
        </w:rPr>
      </w:pPr>
    </w:p>
    <w:p w:rsidR="00B54A83" w:rsidRDefault="00B54A83" w:rsidP="00BC7370">
      <w:pPr>
        <w:pStyle w:val="60"/>
        <w:shd w:val="clear" w:color="auto" w:fill="auto"/>
        <w:spacing w:line="240" w:lineRule="auto"/>
        <w:jc w:val="center"/>
        <w:rPr>
          <w:rStyle w:val="41"/>
        </w:rPr>
      </w:pPr>
    </w:p>
    <w:p w:rsidR="00B54A83" w:rsidRDefault="00B54A83" w:rsidP="00BC7370">
      <w:pPr>
        <w:pStyle w:val="60"/>
        <w:shd w:val="clear" w:color="auto" w:fill="auto"/>
        <w:spacing w:line="240" w:lineRule="auto"/>
        <w:jc w:val="center"/>
        <w:rPr>
          <w:rStyle w:val="41"/>
        </w:rPr>
      </w:pPr>
    </w:p>
    <w:p w:rsidR="00B54A83" w:rsidRDefault="00B54A83" w:rsidP="00BC7370">
      <w:pPr>
        <w:pStyle w:val="60"/>
        <w:shd w:val="clear" w:color="auto" w:fill="auto"/>
        <w:spacing w:line="240" w:lineRule="auto"/>
        <w:jc w:val="center"/>
        <w:rPr>
          <w:rStyle w:val="41"/>
        </w:rPr>
      </w:pPr>
    </w:p>
    <w:p w:rsidR="00B54A83" w:rsidRDefault="00B54A83" w:rsidP="00BC7370">
      <w:pPr>
        <w:pStyle w:val="60"/>
        <w:shd w:val="clear" w:color="auto" w:fill="auto"/>
        <w:spacing w:line="240" w:lineRule="auto"/>
        <w:jc w:val="center"/>
        <w:rPr>
          <w:rStyle w:val="41"/>
        </w:rPr>
      </w:pPr>
    </w:p>
    <w:p w:rsidR="00B54A83" w:rsidRDefault="00B54A83" w:rsidP="00BC7370">
      <w:pPr>
        <w:pStyle w:val="60"/>
        <w:shd w:val="clear" w:color="auto" w:fill="auto"/>
        <w:spacing w:line="240" w:lineRule="auto"/>
        <w:jc w:val="center"/>
        <w:rPr>
          <w:rStyle w:val="41"/>
        </w:rPr>
      </w:pPr>
    </w:p>
    <w:p w:rsidR="00B54A83" w:rsidRDefault="00B54A83" w:rsidP="00BC7370">
      <w:pPr>
        <w:pStyle w:val="60"/>
        <w:shd w:val="clear" w:color="auto" w:fill="auto"/>
        <w:spacing w:line="240" w:lineRule="auto"/>
        <w:jc w:val="center"/>
        <w:rPr>
          <w:rStyle w:val="41"/>
        </w:rPr>
      </w:pPr>
    </w:p>
    <w:p w:rsidR="00B54A83" w:rsidRDefault="00B54A83" w:rsidP="00BC7370">
      <w:pPr>
        <w:pStyle w:val="60"/>
        <w:shd w:val="clear" w:color="auto" w:fill="auto"/>
        <w:spacing w:line="240" w:lineRule="auto"/>
        <w:jc w:val="center"/>
        <w:rPr>
          <w:rStyle w:val="41"/>
        </w:rPr>
      </w:pPr>
    </w:p>
    <w:p w:rsidR="00BC7370" w:rsidRPr="00550499" w:rsidRDefault="00BC7370" w:rsidP="00B54A83">
      <w:pPr>
        <w:pStyle w:val="60"/>
        <w:shd w:val="clear" w:color="auto" w:fill="auto"/>
        <w:spacing w:line="240" w:lineRule="auto"/>
        <w:jc w:val="right"/>
        <w:rPr>
          <w:rStyle w:val="41"/>
        </w:rPr>
      </w:pPr>
      <w:r w:rsidRPr="00550499">
        <w:rPr>
          <w:rStyle w:val="41"/>
        </w:rPr>
        <w:t>Приложение Ж</w:t>
      </w:r>
    </w:p>
    <w:p w:rsidR="00BC7370" w:rsidRPr="00550499" w:rsidRDefault="00BC7370" w:rsidP="00BC7370">
      <w:pPr>
        <w:pStyle w:val="60"/>
        <w:shd w:val="clear" w:color="auto" w:fill="auto"/>
        <w:spacing w:line="240" w:lineRule="auto"/>
        <w:jc w:val="center"/>
        <w:rPr>
          <w:rStyle w:val="41"/>
        </w:rPr>
      </w:pPr>
    </w:p>
    <w:p w:rsidR="00BC7370" w:rsidRPr="00550499" w:rsidRDefault="00BC7370" w:rsidP="00BC7370">
      <w:pPr>
        <w:tabs>
          <w:tab w:val="left" w:pos="4680"/>
          <w:tab w:val="left" w:pos="504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0499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BC7370" w:rsidRPr="00550499" w:rsidRDefault="00BC7370" w:rsidP="00BC7370">
      <w:pPr>
        <w:tabs>
          <w:tab w:val="left" w:pos="4680"/>
          <w:tab w:val="left" w:pos="504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0499">
        <w:rPr>
          <w:rFonts w:ascii="Times New Roman" w:eastAsia="Times New Roman" w:hAnsi="Times New Roman" w:cs="Times New Roman"/>
          <w:sz w:val="28"/>
          <w:szCs w:val="28"/>
        </w:rPr>
        <w:t xml:space="preserve"> о практической подготовке обучающихся</w:t>
      </w:r>
    </w:p>
    <w:p w:rsidR="00BC7370" w:rsidRPr="00550499" w:rsidRDefault="00BC7370" w:rsidP="00BC7370">
      <w:pPr>
        <w:tabs>
          <w:tab w:val="left" w:pos="4680"/>
          <w:tab w:val="left" w:pos="504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7370" w:rsidRPr="00550499" w:rsidRDefault="00BC7370" w:rsidP="00BC7370">
      <w:pPr>
        <w:tabs>
          <w:tab w:val="left" w:pos="4680"/>
          <w:tab w:val="left" w:pos="50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99">
        <w:rPr>
          <w:rFonts w:ascii="Times New Roman" w:eastAsia="Times New Roman" w:hAnsi="Times New Roman" w:cs="Times New Roman"/>
          <w:sz w:val="28"/>
          <w:szCs w:val="28"/>
        </w:rPr>
        <w:t>Прошу направить для прохождения и производственной практики (</w:t>
      </w:r>
      <w:r w:rsidRPr="00550499">
        <w:rPr>
          <w:rStyle w:val="a4"/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 w:rsidRPr="00550499">
        <w:rPr>
          <w:rFonts w:ascii="Times New Roman" w:eastAsia="Times New Roman" w:hAnsi="Times New Roman" w:cs="Times New Roman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BC7370" w:rsidRPr="00550499" w:rsidRDefault="00BC7370" w:rsidP="00BC7370">
      <w:pPr>
        <w:tabs>
          <w:tab w:val="left" w:pos="4680"/>
          <w:tab w:val="left" w:pos="50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370" w:rsidRPr="00550499" w:rsidRDefault="00BC7370" w:rsidP="00BC7370">
      <w:pPr>
        <w:tabs>
          <w:tab w:val="left" w:pos="4680"/>
          <w:tab w:val="left" w:pos="50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99">
        <w:rPr>
          <w:rFonts w:ascii="Times New Roman" w:eastAsia="Times New Roman" w:hAnsi="Times New Roman" w:cs="Times New Roman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BC7370" w:rsidRPr="00550499" w:rsidRDefault="00BC7370" w:rsidP="00BC7370">
      <w:pPr>
        <w:tabs>
          <w:tab w:val="left" w:pos="4680"/>
          <w:tab w:val="left" w:pos="50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50499">
        <w:rPr>
          <w:rFonts w:ascii="Times New Roman" w:eastAsia="Times New Roman" w:hAnsi="Times New Roman" w:cs="Times New Roman"/>
          <w:color w:val="FF0000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BC7370" w:rsidRPr="00550499" w:rsidRDefault="00BC7370" w:rsidP="00BC7370">
      <w:pPr>
        <w:tabs>
          <w:tab w:val="left" w:pos="4680"/>
          <w:tab w:val="left" w:pos="50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BC7370" w:rsidRPr="00550499" w:rsidRDefault="00BC7370" w:rsidP="00BC7370">
      <w:pPr>
        <w:tabs>
          <w:tab w:val="left" w:pos="4680"/>
          <w:tab w:val="left" w:pos="50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50499">
        <w:rPr>
          <w:rFonts w:ascii="Times New Roman" w:eastAsia="Times New Roman" w:hAnsi="Times New Roman" w:cs="Times New Roman"/>
          <w:color w:val="FF0000"/>
          <w:sz w:val="20"/>
          <w:szCs w:val="20"/>
        </w:rPr>
        <w:t>Для обучающихся, проходящих практику в г. Омск, согласие не требуется .</w:t>
      </w:r>
    </w:p>
    <w:p w:rsidR="00BC7370" w:rsidRPr="00550499" w:rsidRDefault="00BC7370" w:rsidP="00BC7370">
      <w:pPr>
        <w:tabs>
          <w:tab w:val="left" w:pos="4680"/>
          <w:tab w:val="left" w:pos="50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C7370" w:rsidRPr="00550499" w:rsidRDefault="00BC7370" w:rsidP="00BC7370">
      <w:pPr>
        <w:tabs>
          <w:tab w:val="left" w:pos="4680"/>
          <w:tab w:val="left" w:pos="50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99">
        <w:rPr>
          <w:rFonts w:ascii="Times New Roman" w:eastAsia="Times New Roman" w:hAnsi="Times New Roman" w:cs="Times New Roman"/>
          <w:sz w:val="28"/>
          <w:szCs w:val="28"/>
        </w:rPr>
        <w:t>Контактная информация:_______ _____________________________________</w:t>
      </w:r>
    </w:p>
    <w:p w:rsidR="00BC7370" w:rsidRPr="00550499" w:rsidRDefault="00BC7370" w:rsidP="00BC7370">
      <w:pPr>
        <w:tabs>
          <w:tab w:val="left" w:pos="4680"/>
          <w:tab w:val="left" w:pos="50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370" w:rsidRPr="00550499" w:rsidRDefault="00BC7370" w:rsidP="00BC7370">
      <w:pPr>
        <w:tabs>
          <w:tab w:val="left" w:pos="4680"/>
          <w:tab w:val="left" w:pos="50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99">
        <w:rPr>
          <w:rFonts w:ascii="Times New Roman" w:eastAsia="Times New Roman" w:hAnsi="Times New Roman" w:cs="Times New Roman"/>
          <w:sz w:val="28"/>
          <w:szCs w:val="28"/>
        </w:rPr>
        <w:t>и назначить руководителем практики от ОмГА:</w:t>
      </w:r>
    </w:p>
    <w:p w:rsidR="00BC7370" w:rsidRPr="00550499" w:rsidRDefault="00BC7370" w:rsidP="00BC7370">
      <w:pPr>
        <w:tabs>
          <w:tab w:val="left" w:pos="4680"/>
          <w:tab w:val="left" w:pos="50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9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C7370" w:rsidRPr="00550499" w:rsidRDefault="00BC7370" w:rsidP="00BC73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50499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550499">
        <w:rPr>
          <w:rFonts w:ascii="Times New Roman" w:eastAsia="Times New Roman" w:hAnsi="Times New Roman" w:cs="Times New Roman"/>
          <w:b/>
          <w:sz w:val="16"/>
          <w:szCs w:val="16"/>
        </w:rPr>
        <w:t>должность преподавателя</w:t>
      </w:r>
      <w:r w:rsidRPr="00550499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BC7370" w:rsidRPr="00550499" w:rsidRDefault="00BC7370" w:rsidP="00BC73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BC7370" w:rsidRPr="00550499" w:rsidRDefault="00BC7370" w:rsidP="00BC73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50499">
        <w:rPr>
          <w:rFonts w:ascii="Times New Roman" w:eastAsia="Times New Roman" w:hAnsi="Times New Roman" w:cs="Times New Roman"/>
          <w:sz w:val="28"/>
          <w:szCs w:val="28"/>
        </w:rPr>
        <w:t>Руководителем практики от профильной организации:</w:t>
      </w:r>
    </w:p>
    <w:p w:rsidR="00BC7370" w:rsidRPr="00550499" w:rsidRDefault="00BC7370" w:rsidP="00BC7370">
      <w:pPr>
        <w:tabs>
          <w:tab w:val="left" w:pos="4680"/>
          <w:tab w:val="left" w:pos="50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9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C7370" w:rsidRPr="00550499" w:rsidRDefault="00BC7370" w:rsidP="00BC73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50499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550499">
        <w:rPr>
          <w:rFonts w:ascii="Times New Roman" w:eastAsia="Times New Roman" w:hAnsi="Times New Roman" w:cs="Times New Roman"/>
          <w:b/>
          <w:sz w:val="16"/>
          <w:szCs w:val="16"/>
        </w:rPr>
        <w:t>должность руководителя практики</w:t>
      </w:r>
      <w:r w:rsidRPr="00550499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BC7370" w:rsidRPr="00550499" w:rsidRDefault="00BC7370" w:rsidP="00BC73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BC7370" w:rsidRPr="00550499" w:rsidRDefault="00BC7370" w:rsidP="00BC73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BC7370" w:rsidRPr="00550499" w:rsidRDefault="00BC7370" w:rsidP="00BC73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BC7370" w:rsidRPr="00550499" w:rsidRDefault="00BC7370" w:rsidP="00BC73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50499">
        <w:rPr>
          <w:rFonts w:ascii="Times New Roman" w:eastAsia="Times New Roman" w:hAnsi="Times New Roman" w:cs="Times New Roman"/>
          <w:sz w:val="28"/>
          <w:szCs w:val="28"/>
        </w:rPr>
        <w:t>Обучающийся _______</w:t>
      </w:r>
    </w:p>
    <w:p w:rsidR="00BC7370" w:rsidRPr="00550499" w:rsidRDefault="00BC7370" w:rsidP="00BC73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50499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550499">
        <w:rPr>
          <w:rFonts w:ascii="Times New Roman" w:eastAsia="Times New Roman" w:hAnsi="Times New Roman" w:cs="Times New Roman"/>
          <w:sz w:val="28"/>
          <w:szCs w:val="28"/>
        </w:rPr>
        <w:tab/>
      </w:r>
      <w:r w:rsidRPr="00550499">
        <w:rPr>
          <w:rFonts w:ascii="Times New Roman" w:eastAsia="Times New Roman" w:hAnsi="Times New Roman" w:cs="Times New Roman"/>
          <w:sz w:val="28"/>
          <w:szCs w:val="28"/>
        </w:rPr>
        <w:tab/>
      </w:r>
      <w:r w:rsidRPr="00550499">
        <w:rPr>
          <w:rFonts w:ascii="Times New Roman" w:eastAsia="Times New Roman" w:hAnsi="Times New Roman" w:cs="Times New Roman"/>
          <w:sz w:val="28"/>
          <w:szCs w:val="28"/>
        </w:rPr>
        <w:tab/>
      </w:r>
      <w:r w:rsidRPr="0055049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___________</w:t>
      </w:r>
    </w:p>
    <w:p w:rsidR="00BC7370" w:rsidRPr="00550499" w:rsidRDefault="00BC7370" w:rsidP="00BC73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  <w:r w:rsidRPr="00550499"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 w:rsidRPr="00550499">
        <w:rPr>
          <w:rFonts w:ascii="Times New Roman" w:eastAsia="Times New Roman" w:hAnsi="Times New Roman" w:cs="Times New Roman"/>
          <w:sz w:val="16"/>
          <w:szCs w:val="16"/>
        </w:rPr>
        <w:tab/>
      </w:r>
      <w:r w:rsidRPr="00550499">
        <w:rPr>
          <w:rFonts w:ascii="Times New Roman" w:eastAsia="Times New Roman" w:hAnsi="Times New Roman" w:cs="Times New Roman"/>
          <w:sz w:val="16"/>
          <w:szCs w:val="16"/>
        </w:rPr>
        <w:tab/>
      </w:r>
      <w:r w:rsidRPr="00550499">
        <w:rPr>
          <w:rFonts w:ascii="Times New Roman" w:eastAsia="Times New Roman" w:hAnsi="Times New Roman" w:cs="Times New Roman"/>
          <w:sz w:val="16"/>
          <w:szCs w:val="16"/>
        </w:rPr>
        <w:tab/>
      </w:r>
      <w:r w:rsidRPr="00550499">
        <w:rPr>
          <w:rFonts w:ascii="Times New Roman" w:eastAsia="Times New Roman" w:hAnsi="Times New Roman" w:cs="Times New Roman"/>
          <w:sz w:val="16"/>
          <w:szCs w:val="16"/>
        </w:rPr>
        <w:tab/>
      </w:r>
      <w:r w:rsidRPr="00550499">
        <w:rPr>
          <w:rFonts w:ascii="Times New Roman" w:eastAsia="Times New Roman" w:hAnsi="Times New Roman" w:cs="Times New Roman"/>
          <w:sz w:val="16"/>
          <w:szCs w:val="16"/>
        </w:rPr>
        <w:tab/>
      </w:r>
      <w:r w:rsidRPr="00550499">
        <w:rPr>
          <w:rFonts w:ascii="Times New Roman" w:eastAsia="Times New Roman" w:hAnsi="Times New Roman" w:cs="Times New Roman"/>
          <w:sz w:val="16"/>
          <w:szCs w:val="16"/>
        </w:rPr>
        <w:tab/>
      </w:r>
      <w:r w:rsidRPr="00550499">
        <w:rPr>
          <w:rFonts w:ascii="Times New Roman" w:eastAsia="Times New Roman" w:hAnsi="Times New Roman" w:cs="Times New Roman"/>
          <w:sz w:val="16"/>
          <w:szCs w:val="16"/>
        </w:rPr>
        <w:tab/>
      </w:r>
      <w:r w:rsidRPr="00550499">
        <w:rPr>
          <w:rFonts w:ascii="Times New Roman" w:eastAsia="Times New Roman" w:hAnsi="Times New Roman" w:cs="Times New Roman"/>
          <w:sz w:val="16"/>
          <w:szCs w:val="16"/>
        </w:rPr>
        <w:tab/>
      </w:r>
      <w:r w:rsidRPr="00550499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(подпись)</w:t>
      </w:r>
    </w:p>
    <w:p w:rsidR="00BC7370" w:rsidRPr="00550499" w:rsidRDefault="00BC7370" w:rsidP="00BC7370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BC7370" w:rsidRPr="00550499" w:rsidRDefault="00BC7370" w:rsidP="00BC73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50499">
        <w:rPr>
          <w:rFonts w:ascii="Times New Roman" w:eastAsia="Times New Roman" w:hAnsi="Times New Roman" w:cs="Times New Roman"/>
        </w:rPr>
        <w:t>Руководитель практики</w:t>
      </w:r>
      <w:r w:rsidRPr="00550499">
        <w:rPr>
          <w:rFonts w:ascii="Times New Roman" w:eastAsia="Times New Roman" w:hAnsi="Times New Roman" w:cs="Times New Roman"/>
        </w:rPr>
        <w:tab/>
      </w:r>
      <w:r w:rsidRPr="00550499">
        <w:rPr>
          <w:rFonts w:ascii="Times New Roman" w:eastAsia="Times New Roman" w:hAnsi="Times New Roman" w:cs="Times New Roman"/>
        </w:rPr>
        <w:tab/>
      </w:r>
      <w:r w:rsidRPr="00550499">
        <w:rPr>
          <w:rFonts w:ascii="Times New Roman" w:eastAsia="Times New Roman" w:hAnsi="Times New Roman" w:cs="Times New Roman"/>
        </w:rPr>
        <w:tab/>
      </w:r>
      <w:r w:rsidRPr="00550499">
        <w:rPr>
          <w:rFonts w:ascii="Times New Roman" w:eastAsia="Times New Roman" w:hAnsi="Times New Roman" w:cs="Times New Roman"/>
        </w:rPr>
        <w:tab/>
      </w:r>
    </w:p>
    <w:p w:rsidR="00BC7370" w:rsidRPr="00550499" w:rsidRDefault="00BC7370" w:rsidP="00BC73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50499">
        <w:rPr>
          <w:rFonts w:ascii="Times New Roman" w:eastAsia="Times New Roman" w:hAnsi="Times New Roman" w:cs="Times New Roman"/>
        </w:rPr>
        <w:t>__________________________</w:t>
      </w:r>
      <w:r w:rsidRPr="00550499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550499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BC7370" w:rsidRPr="00550499" w:rsidRDefault="00BC7370" w:rsidP="00BC7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  <w:r w:rsidRPr="00550499"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 w:rsidRPr="00550499">
        <w:rPr>
          <w:rFonts w:ascii="Times New Roman" w:eastAsia="Times New Roman" w:hAnsi="Times New Roman" w:cs="Times New Roman"/>
          <w:sz w:val="16"/>
          <w:szCs w:val="16"/>
        </w:rPr>
        <w:tab/>
      </w:r>
      <w:r w:rsidRPr="00550499">
        <w:rPr>
          <w:rFonts w:ascii="Times New Roman" w:eastAsia="Times New Roman" w:hAnsi="Times New Roman" w:cs="Times New Roman"/>
          <w:sz w:val="16"/>
          <w:szCs w:val="16"/>
        </w:rPr>
        <w:tab/>
      </w:r>
      <w:r w:rsidRPr="00550499">
        <w:rPr>
          <w:rFonts w:ascii="Times New Roman" w:eastAsia="Times New Roman" w:hAnsi="Times New Roman" w:cs="Times New Roman"/>
          <w:sz w:val="16"/>
          <w:szCs w:val="16"/>
        </w:rPr>
        <w:tab/>
      </w:r>
      <w:r w:rsidRPr="00550499">
        <w:rPr>
          <w:rFonts w:ascii="Times New Roman" w:eastAsia="Times New Roman" w:hAnsi="Times New Roman" w:cs="Times New Roman"/>
          <w:sz w:val="16"/>
          <w:szCs w:val="16"/>
        </w:rPr>
        <w:tab/>
      </w:r>
      <w:r w:rsidRPr="00550499">
        <w:rPr>
          <w:rFonts w:ascii="Times New Roman" w:eastAsia="Times New Roman" w:hAnsi="Times New Roman" w:cs="Times New Roman"/>
          <w:sz w:val="16"/>
          <w:szCs w:val="16"/>
        </w:rPr>
        <w:tab/>
      </w:r>
      <w:r w:rsidRPr="00550499">
        <w:rPr>
          <w:rFonts w:ascii="Times New Roman" w:eastAsia="Times New Roman" w:hAnsi="Times New Roman" w:cs="Times New Roman"/>
          <w:sz w:val="16"/>
          <w:szCs w:val="16"/>
        </w:rPr>
        <w:tab/>
      </w:r>
      <w:r w:rsidRPr="00550499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BC7370" w:rsidRPr="00550499" w:rsidRDefault="00BC7370" w:rsidP="00BC7370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BC7370" w:rsidRPr="00550499" w:rsidRDefault="00BC7370" w:rsidP="00BC7370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550499">
        <w:rPr>
          <w:rFonts w:ascii="Times New Roman" w:eastAsia="Times New Roman" w:hAnsi="Times New Roman" w:cs="Times New Roman"/>
        </w:rPr>
        <w:t>Зав. кафедрой</w:t>
      </w:r>
    </w:p>
    <w:p w:rsidR="00BC7370" w:rsidRPr="00550499" w:rsidRDefault="00BC7370" w:rsidP="00BC73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50499">
        <w:rPr>
          <w:rFonts w:ascii="Times New Roman" w:eastAsia="Times New Roman" w:hAnsi="Times New Roman" w:cs="Times New Roman"/>
        </w:rPr>
        <w:t>__________________________</w:t>
      </w:r>
      <w:r w:rsidRPr="00550499">
        <w:rPr>
          <w:rFonts w:ascii="Times New Roman" w:eastAsia="Times New Roman" w:hAnsi="Times New Roman" w:cs="Times New Roman"/>
          <w:sz w:val="16"/>
          <w:szCs w:val="16"/>
        </w:rPr>
        <w:tab/>
      </w:r>
      <w:r w:rsidRPr="005504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___________</w:t>
      </w:r>
    </w:p>
    <w:p w:rsidR="00BC7370" w:rsidRPr="00550499" w:rsidRDefault="00BC7370" w:rsidP="00BC7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  <w:r w:rsidRPr="00550499"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 w:rsidRPr="00550499">
        <w:rPr>
          <w:rFonts w:ascii="Times New Roman" w:eastAsia="Times New Roman" w:hAnsi="Times New Roman" w:cs="Times New Roman"/>
          <w:sz w:val="16"/>
          <w:szCs w:val="16"/>
        </w:rPr>
        <w:tab/>
      </w:r>
      <w:r w:rsidRPr="00550499">
        <w:rPr>
          <w:rFonts w:ascii="Times New Roman" w:eastAsia="Times New Roman" w:hAnsi="Times New Roman" w:cs="Times New Roman"/>
          <w:sz w:val="16"/>
          <w:szCs w:val="16"/>
        </w:rPr>
        <w:tab/>
      </w:r>
      <w:r w:rsidRPr="00550499">
        <w:rPr>
          <w:rFonts w:ascii="Times New Roman" w:eastAsia="Times New Roman" w:hAnsi="Times New Roman" w:cs="Times New Roman"/>
          <w:sz w:val="16"/>
          <w:szCs w:val="16"/>
        </w:rPr>
        <w:tab/>
      </w:r>
      <w:r w:rsidRPr="00550499">
        <w:rPr>
          <w:rFonts w:ascii="Times New Roman" w:eastAsia="Times New Roman" w:hAnsi="Times New Roman" w:cs="Times New Roman"/>
          <w:sz w:val="16"/>
          <w:szCs w:val="16"/>
        </w:rPr>
        <w:tab/>
      </w:r>
      <w:r w:rsidRPr="00550499">
        <w:rPr>
          <w:rFonts w:ascii="Times New Roman" w:eastAsia="Times New Roman" w:hAnsi="Times New Roman" w:cs="Times New Roman"/>
          <w:sz w:val="16"/>
          <w:szCs w:val="16"/>
        </w:rPr>
        <w:tab/>
      </w:r>
      <w:r w:rsidRPr="00550499">
        <w:rPr>
          <w:rFonts w:ascii="Times New Roman" w:eastAsia="Times New Roman" w:hAnsi="Times New Roman" w:cs="Times New Roman"/>
          <w:sz w:val="16"/>
          <w:szCs w:val="16"/>
        </w:rPr>
        <w:tab/>
      </w:r>
      <w:r w:rsidRPr="00550499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BC7370" w:rsidRPr="00550499" w:rsidRDefault="00BC7370" w:rsidP="00BC7370">
      <w:pPr>
        <w:tabs>
          <w:tab w:val="left" w:pos="4680"/>
          <w:tab w:val="left" w:pos="50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BC7370" w:rsidRPr="00550499" w:rsidRDefault="00BC7370" w:rsidP="00BC7370">
      <w:pPr>
        <w:tabs>
          <w:tab w:val="left" w:pos="4680"/>
          <w:tab w:val="left" w:pos="50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50499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BC7370" w:rsidRPr="00550499" w:rsidRDefault="00BC7370" w:rsidP="00BC7370">
      <w:pPr>
        <w:tabs>
          <w:tab w:val="left" w:pos="4680"/>
          <w:tab w:val="left" w:pos="50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550499">
        <w:rPr>
          <w:rFonts w:ascii="Times New Roman" w:eastAsia="Times New Roman" w:hAnsi="Times New Roman" w:cs="Times New Roman"/>
        </w:rPr>
        <w:t xml:space="preserve">дата </w:t>
      </w:r>
    </w:p>
    <w:p w:rsidR="00BC7370" w:rsidRDefault="00BC7370" w:rsidP="00BC7370">
      <w:pPr>
        <w:tabs>
          <w:tab w:val="left" w:pos="4680"/>
          <w:tab w:val="left" w:pos="50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550499">
        <w:rPr>
          <w:rFonts w:ascii="Times New Roman" w:eastAsia="Times New Roman" w:hAnsi="Times New Roman" w:cs="Times New Roman"/>
        </w:rPr>
        <w:t>(</w:t>
      </w:r>
      <w:r w:rsidRPr="00550499">
        <w:rPr>
          <w:rFonts w:ascii="Times New Roman" w:eastAsia="Times New Roman" w:hAnsi="Times New Roman" w:cs="Times New Roman"/>
          <w:color w:val="FF0000"/>
        </w:rPr>
        <w:t>за 14 дней до прохождения практики</w:t>
      </w:r>
      <w:r w:rsidRPr="00550499">
        <w:rPr>
          <w:rFonts w:ascii="Times New Roman" w:eastAsia="Times New Roman" w:hAnsi="Times New Roman" w:cs="Times New Roman"/>
        </w:rPr>
        <w:t>)</w:t>
      </w:r>
    </w:p>
    <w:p w:rsidR="00BC7370" w:rsidRDefault="00BC7370" w:rsidP="00BC7370">
      <w:pPr>
        <w:rPr>
          <w:rFonts w:ascii="Calibri" w:eastAsia="Times New Roman" w:hAnsi="Calibri" w:cs="Times New Roman"/>
          <w:sz w:val="22"/>
          <w:szCs w:val="22"/>
        </w:rPr>
      </w:pPr>
    </w:p>
    <w:p w:rsidR="00BC7370" w:rsidRDefault="00BC7370" w:rsidP="00BC7370"/>
    <w:p w:rsidR="00BC7370" w:rsidRDefault="00BC7370" w:rsidP="00BC7370"/>
    <w:p w:rsidR="00BC7370" w:rsidRPr="00BC7370" w:rsidRDefault="00BC7370" w:rsidP="00BC7370">
      <w:pPr>
        <w:pStyle w:val="60"/>
        <w:shd w:val="clear" w:color="auto" w:fill="auto"/>
        <w:spacing w:line="240" w:lineRule="auto"/>
        <w:jc w:val="center"/>
      </w:pPr>
    </w:p>
    <w:sectPr w:rsidR="00BC7370" w:rsidRPr="00BC7370" w:rsidSect="00A81481">
      <w:headerReference w:type="default" r:id="rId28"/>
      <w:pgSz w:w="11909" w:h="16838"/>
      <w:pgMar w:top="709" w:right="1034" w:bottom="1213" w:left="10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4A83" w:rsidRDefault="00B54A83">
      <w:r>
        <w:separator/>
      </w:r>
    </w:p>
  </w:endnote>
  <w:endnote w:type="continuationSeparator" w:id="0">
    <w:p w:rsidR="00B54A83" w:rsidRDefault="00B5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4A83" w:rsidRDefault="00B54A83">
      <w:r>
        <w:separator/>
      </w:r>
    </w:p>
  </w:footnote>
  <w:footnote w:type="continuationSeparator" w:id="0">
    <w:p w:rsidR="00B54A83" w:rsidRDefault="00B54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4A83" w:rsidRDefault="006F1743">
    <w:pPr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5.4pt;margin-top:30.45pt;width:86.1pt;height:15.5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B54A83" w:rsidRDefault="00B54A83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b"/>
                    <w:color w:val="000000"/>
                  </w:rPr>
                  <w:t>Приложение 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4A83" w:rsidRDefault="00B54A83">
    <w:pPr>
      <w:rPr>
        <w:rFonts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017"/>
      <w:numFmt w:val="decimal"/>
      <w:lvlText w:val="28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17"/>
      <w:numFmt w:val="decimal"/>
      <w:lvlText w:val="28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17"/>
      <w:numFmt w:val="decimal"/>
      <w:lvlText w:val="28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17"/>
      <w:numFmt w:val="decimal"/>
      <w:lvlText w:val="28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17"/>
      <w:numFmt w:val="decimal"/>
      <w:lvlText w:val="28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17"/>
      <w:numFmt w:val="decimal"/>
      <w:lvlText w:val="28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17"/>
      <w:numFmt w:val="decimal"/>
      <w:lvlText w:val="28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17"/>
      <w:numFmt w:val="decimal"/>
      <w:lvlText w:val="28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17"/>
      <w:numFmt w:val="decimal"/>
      <w:lvlText w:val="28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2017"/>
      <w:numFmt w:val="decimal"/>
      <w:lvlText w:val="28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17"/>
      <w:numFmt w:val="decimal"/>
      <w:lvlText w:val="28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17"/>
      <w:numFmt w:val="decimal"/>
      <w:lvlText w:val="28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17"/>
      <w:numFmt w:val="decimal"/>
      <w:lvlText w:val="28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17"/>
      <w:numFmt w:val="decimal"/>
      <w:lvlText w:val="28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17"/>
      <w:numFmt w:val="decimal"/>
      <w:lvlText w:val="28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17"/>
      <w:numFmt w:val="decimal"/>
      <w:lvlText w:val="28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17"/>
      <w:numFmt w:val="decimal"/>
      <w:lvlText w:val="28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17"/>
      <w:numFmt w:val="decimal"/>
      <w:lvlText w:val="28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00000023"/>
    <w:multiLevelType w:val="multilevel"/>
    <w:tmpl w:val="0000002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 w15:restartNumberingAfterBreak="0">
    <w:nsid w:val="00000025"/>
    <w:multiLevelType w:val="multilevel"/>
    <w:tmpl w:val="0000002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 w15:restartNumberingAfterBreak="0">
    <w:nsid w:val="00000027"/>
    <w:multiLevelType w:val="multilevel"/>
    <w:tmpl w:val="0000002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0" w15:restartNumberingAfterBreak="0">
    <w:nsid w:val="00000029"/>
    <w:multiLevelType w:val="multilevel"/>
    <w:tmpl w:val="0000002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1" w15:restartNumberingAfterBreak="0">
    <w:nsid w:val="0000002B"/>
    <w:multiLevelType w:val="multilevel"/>
    <w:tmpl w:val="0000002A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2" w15:restartNumberingAfterBreak="0">
    <w:nsid w:val="0000002D"/>
    <w:multiLevelType w:val="multilevel"/>
    <w:tmpl w:val="0000002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 w15:restartNumberingAfterBreak="0">
    <w:nsid w:val="0000002F"/>
    <w:multiLevelType w:val="multilevel"/>
    <w:tmpl w:val="0000002E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 w15:restartNumberingAfterBreak="0">
    <w:nsid w:val="00000031"/>
    <w:multiLevelType w:val="multilevel"/>
    <w:tmpl w:val="0000003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5" w15:restartNumberingAfterBreak="0">
    <w:nsid w:val="00000033"/>
    <w:multiLevelType w:val="multilevel"/>
    <w:tmpl w:val="0000003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6" w15:restartNumberingAfterBreak="0">
    <w:nsid w:val="00000035"/>
    <w:multiLevelType w:val="multilevel"/>
    <w:tmpl w:val="0000003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7" w15:restartNumberingAfterBreak="0">
    <w:nsid w:val="00000037"/>
    <w:multiLevelType w:val="multilevel"/>
    <w:tmpl w:val="0000003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00000039"/>
    <w:multiLevelType w:val="multilevel"/>
    <w:tmpl w:val="0000003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9" w15:restartNumberingAfterBreak="0">
    <w:nsid w:val="0000003B"/>
    <w:multiLevelType w:val="multilevel"/>
    <w:tmpl w:val="0000003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0" w15:restartNumberingAfterBreak="0">
    <w:nsid w:val="0000003D"/>
    <w:multiLevelType w:val="multilevel"/>
    <w:tmpl w:val="000000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1" w15:restartNumberingAfterBreak="0">
    <w:nsid w:val="0000003F"/>
    <w:multiLevelType w:val="multilevel"/>
    <w:tmpl w:val="0000003E"/>
    <w:lvl w:ilvl="0">
      <w:start w:val="20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2" w15:restartNumberingAfterBreak="0">
    <w:nsid w:val="00000041"/>
    <w:multiLevelType w:val="multilevel"/>
    <w:tmpl w:val="00000040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3" w15:restartNumberingAfterBreak="0">
    <w:nsid w:val="00000043"/>
    <w:multiLevelType w:val="multilevel"/>
    <w:tmpl w:val="00000042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4" w15:restartNumberingAfterBreak="0">
    <w:nsid w:val="00000045"/>
    <w:multiLevelType w:val="multilevel"/>
    <w:tmpl w:val="000000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5" w15:restartNumberingAfterBreak="0">
    <w:nsid w:val="00000047"/>
    <w:multiLevelType w:val="multilevel"/>
    <w:tmpl w:val="00000046"/>
    <w:lvl w:ilvl="0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6" w15:restartNumberingAfterBreak="0">
    <w:nsid w:val="00000049"/>
    <w:multiLevelType w:val="multilevel"/>
    <w:tmpl w:val="0000004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7" w15:restartNumberingAfterBreak="0">
    <w:nsid w:val="00946038"/>
    <w:multiLevelType w:val="hybridMultilevel"/>
    <w:tmpl w:val="776E2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AD7E43"/>
    <w:multiLevelType w:val="hybridMultilevel"/>
    <w:tmpl w:val="44945464"/>
    <w:lvl w:ilvl="0" w:tplc="E2DCAE62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3513F5A"/>
    <w:multiLevelType w:val="hybridMultilevel"/>
    <w:tmpl w:val="44945464"/>
    <w:lvl w:ilvl="0" w:tplc="E2DCAE62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123DDB"/>
    <w:multiLevelType w:val="hybridMultilevel"/>
    <w:tmpl w:val="44945464"/>
    <w:lvl w:ilvl="0" w:tplc="E2DCAE62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9"/>
  </w:num>
  <w:num w:numId="40">
    <w:abstractNumId w:val="38"/>
  </w:num>
  <w:num w:numId="41">
    <w:abstractNumId w:val="41"/>
  </w:num>
  <w:num w:numId="42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85D3A"/>
    <w:rsid w:val="000A5FF7"/>
    <w:rsid w:val="000F2634"/>
    <w:rsid w:val="00102338"/>
    <w:rsid w:val="00103316"/>
    <w:rsid w:val="00171D52"/>
    <w:rsid w:val="00255204"/>
    <w:rsid w:val="002A4610"/>
    <w:rsid w:val="0036536C"/>
    <w:rsid w:val="0037241B"/>
    <w:rsid w:val="00411C25"/>
    <w:rsid w:val="004663C2"/>
    <w:rsid w:val="004B3944"/>
    <w:rsid w:val="0050399A"/>
    <w:rsid w:val="00524744"/>
    <w:rsid w:val="00550499"/>
    <w:rsid w:val="00567DEF"/>
    <w:rsid w:val="00633183"/>
    <w:rsid w:val="00685D3A"/>
    <w:rsid w:val="006C2D91"/>
    <w:rsid w:val="006D6FB6"/>
    <w:rsid w:val="006F1743"/>
    <w:rsid w:val="007B6E50"/>
    <w:rsid w:val="008015DE"/>
    <w:rsid w:val="008100BB"/>
    <w:rsid w:val="00810ADC"/>
    <w:rsid w:val="008C2F39"/>
    <w:rsid w:val="009946B9"/>
    <w:rsid w:val="00996619"/>
    <w:rsid w:val="00A81481"/>
    <w:rsid w:val="00B54A83"/>
    <w:rsid w:val="00BC7370"/>
    <w:rsid w:val="00C34E04"/>
    <w:rsid w:val="00C8007A"/>
    <w:rsid w:val="00CC07B0"/>
    <w:rsid w:val="00D4416D"/>
    <w:rsid w:val="00D56AB6"/>
    <w:rsid w:val="00D84519"/>
    <w:rsid w:val="00DF7564"/>
    <w:rsid w:val="00EA05E2"/>
    <w:rsid w:val="00F8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5:docId w15:val="{315C2C60-0EC7-4B03-AC31-1E5BFC15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1D52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71D52"/>
    <w:rPr>
      <w:color w:val="000080"/>
      <w:u w:val="single"/>
    </w:rPr>
  </w:style>
  <w:style w:type="character" w:customStyle="1" w:styleId="2">
    <w:name w:val="Основной текст (2)_"/>
    <w:link w:val="20"/>
    <w:rsid w:val="00171D52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Exact">
    <w:name w:val="Основной текст Exact"/>
    <w:rsid w:val="00171D52"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3">
    <w:name w:val="Основной текст (3)_"/>
    <w:link w:val="30"/>
    <w:rsid w:val="00171D52"/>
    <w:rPr>
      <w:rFonts w:ascii="Times New Roman" w:hAnsi="Times New Roman" w:cs="Times New Roman"/>
      <w:sz w:val="27"/>
      <w:szCs w:val="27"/>
      <w:u w:val="none"/>
    </w:rPr>
  </w:style>
  <w:style w:type="character" w:customStyle="1" w:styleId="a4">
    <w:name w:val="Основной текст Знак"/>
    <w:link w:val="a5"/>
    <w:rsid w:val="00171D52"/>
    <w:rPr>
      <w:rFonts w:ascii="Times New Roman" w:hAnsi="Times New Roman" w:cs="Times New Roman"/>
      <w:sz w:val="22"/>
      <w:szCs w:val="22"/>
      <w:u w:val="none"/>
    </w:rPr>
  </w:style>
  <w:style w:type="character" w:customStyle="1" w:styleId="21">
    <w:name w:val="Заголовок №2_"/>
    <w:link w:val="22"/>
    <w:rsid w:val="00171D52"/>
    <w:rPr>
      <w:rFonts w:ascii="Times New Roman" w:hAnsi="Times New Roman" w:cs="Times New Roman"/>
      <w:b/>
      <w:bCs/>
      <w:spacing w:val="10"/>
      <w:sz w:val="30"/>
      <w:szCs w:val="30"/>
      <w:u w:val="none"/>
    </w:rPr>
  </w:style>
  <w:style w:type="character" w:customStyle="1" w:styleId="a6">
    <w:name w:val="Основной текст + Полужирный"/>
    <w:aliases w:val="Курсив"/>
    <w:rsid w:val="00171D52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a7">
    <w:name w:val="Основной текст + Малые прописные"/>
    <w:rsid w:val="00171D52"/>
    <w:rPr>
      <w:rFonts w:ascii="Times New Roman" w:hAnsi="Times New Roman" w:cs="Times New Roman"/>
      <w:smallCaps/>
      <w:sz w:val="22"/>
      <w:szCs w:val="22"/>
      <w:u w:val="none"/>
    </w:rPr>
  </w:style>
  <w:style w:type="character" w:customStyle="1" w:styleId="4">
    <w:name w:val="Основной текст (4)_"/>
    <w:link w:val="40"/>
    <w:rsid w:val="00171D52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23">
    <w:name w:val="Основной текст + Полужирный2"/>
    <w:aliases w:val="Курсив2"/>
    <w:rsid w:val="00171D52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paragraph" w:styleId="a5">
    <w:name w:val="Body Text"/>
    <w:basedOn w:val="a"/>
    <w:link w:val="a4"/>
    <w:rsid w:val="00171D52"/>
    <w:pPr>
      <w:shd w:val="clear" w:color="auto" w:fill="FFFFFF"/>
      <w:spacing w:before="240" w:after="360" w:line="240" w:lineRule="atLeast"/>
      <w:ind w:hanging="740"/>
      <w:jc w:val="center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1">
    <w:name w:val="Основной текст + Полужирный1"/>
    <w:aliases w:val="Курсив1"/>
    <w:rsid w:val="00171D52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a8">
    <w:name w:val="Подпись к таблице_"/>
    <w:link w:val="10"/>
    <w:rsid w:val="00171D52"/>
    <w:rPr>
      <w:rFonts w:ascii="Times New Roman" w:hAnsi="Times New Roman" w:cs="Times New Roman"/>
      <w:sz w:val="22"/>
      <w:szCs w:val="22"/>
      <w:u w:val="none"/>
    </w:rPr>
  </w:style>
  <w:style w:type="character" w:customStyle="1" w:styleId="a9">
    <w:name w:val="Подпись к таблице"/>
    <w:rsid w:val="00171D52"/>
    <w:rPr>
      <w:rFonts w:ascii="Times New Roman" w:hAnsi="Times New Roman" w:cs="Times New Roman"/>
      <w:sz w:val="22"/>
      <w:szCs w:val="22"/>
      <w:u w:val="single"/>
    </w:rPr>
  </w:style>
  <w:style w:type="character" w:customStyle="1" w:styleId="5">
    <w:name w:val="Основной текст (5)_"/>
    <w:link w:val="50"/>
    <w:rsid w:val="00171D52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">
    <w:name w:val="Основной текст (6)_"/>
    <w:link w:val="60"/>
    <w:rsid w:val="00171D52"/>
    <w:rPr>
      <w:rFonts w:ascii="Times New Roman" w:hAnsi="Times New Roman" w:cs="Times New Roman"/>
      <w:sz w:val="18"/>
      <w:szCs w:val="18"/>
      <w:u w:val="none"/>
    </w:rPr>
  </w:style>
  <w:style w:type="character" w:customStyle="1" w:styleId="61">
    <w:name w:val="Основной текст (6) + Полужирный"/>
    <w:rsid w:val="00171D52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Exact">
    <w:name w:val="Основной текст (2) Exact"/>
    <w:rsid w:val="00171D52"/>
    <w:rPr>
      <w:rFonts w:ascii="Times New Roman" w:hAnsi="Times New Roman" w:cs="Times New Roman"/>
      <w:b/>
      <w:bCs/>
      <w:spacing w:val="-2"/>
      <w:sz w:val="17"/>
      <w:szCs w:val="17"/>
      <w:u w:val="none"/>
    </w:rPr>
  </w:style>
  <w:style w:type="character" w:customStyle="1" w:styleId="aa">
    <w:name w:val="Колонтитул_"/>
    <w:link w:val="11"/>
    <w:rsid w:val="00171D52"/>
    <w:rPr>
      <w:rFonts w:ascii="Times New Roman" w:hAnsi="Times New Roman" w:cs="Times New Roman"/>
      <w:sz w:val="27"/>
      <w:szCs w:val="27"/>
      <w:u w:val="none"/>
    </w:rPr>
  </w:style>
  <w:style w:type="character" w:customStyle="1" w:styleId="ab">
    <w:name w:val="Колонтитул"/>
    <w:basedOn w:val="aa"/>
    <w:rsid w:val="00171D52"/>
    <w:rPr>
      <w:rFonts w:ascii="Times New Roman" w:hAnsi="Times New Roman" w:cs="Times New Roman"/>
      <w:sz w:val="27"/>
      <w:szCs w:val="27"/>
      <w:u w:val="none"/>
    </w:rPr>
  </w:style>
  <w:style w:type="character" w:customStyle="1" w:styleId="12">
    <w:name w:val="Заголовок №1_"/>
    <w:link w:val="13"/>
    <w:rsid w:val="00171D52"/>
    <w:rPr>
      <w:rFonts w:ascii="Times New Roman" w:hAnsi="Times New Roman" w:cs="Times New Roman"/>
      <w:spacing w:val="20"/>
      <w:sz w:val="35"/>
      <w:szCs w:val="35"/>
      <w:u w:val="none"/>
    </w:rPr>
  </w:style>
  <w:style w:type="character" w:customStyle="1" w:styleId="41">
    <w:name w:val="Заголовок №4_"/>
    <w:link w:val="42"/>
    <w:rsid w:val="00171D52"/>
    <w:rPr>
      <w:rFonts w:ascii="Times New Roman" w:hAnsi="Times New Roman" w:cs="Times New Roman"/>
      <w:sz w:val="27"/>
      <w:szCs w:val="27"/>
      <w:u w:val="none"/>
    </w:rPr>
  </w:style>
  <w:style w:type="character" w:customStyle="1" w:styleId="31">
    <w:name w:val="Заголовок №3_"/>
    <w:link w:val="32"/>
    <w:rsid w:val="00171D52"/>
    <w:rPr>
      <w:rFonts w:ascii="Times New Roman" w:hAnsi="Times New Roman" w:cs="Times New Roman"/>
      <w:sz w:val="27"/>
      <w:szCs w:val="27"/>
      <w:u w:val="none"/>
    </w:rPr>
  </w:style>
  <w:style w:type="character" w:customStyle="1" w:styleId="310pt">
    <w:name w:val="Заголовок №3 + 10 pt"/>
    <w:rsid w:val="00171D52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130">
    <w:name w:val="Основной текст + 13"/>
    <w:aliases w:val="5 pt"/>
    <w:rsid w:val="00171D52"/>
    <w:rPr>
      <w:rFonts w:ascii="Times New Roman" w:hAnsi="Times New Roman" w:cs="Times New Roman"/>
      <w:sz w:val="27"/>
      <w:szCs w:val="27"/>
      <w:u w:val="none"/>
    </w:rPr>
  </w:style>
  <w:style w:type="character" w:customStyle="1" w:styleId="211pt">
    <w:name w:val="Основной текст (2) + 11 pt"/>
    <w:aliases w:val="Не полужирный"/>
    <w:rsid w:val="00171D52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171D52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30">
    <w:name w:val="Основной текст (3)"/>
    <w:basedOn w:val="a"/>
    <w:link w:val="3"/>
    <w:rsid w:val="00171D52"/>
    <w:pPr>
      <w:shd w:val="clear" w:color="auto" w:fill="FFFFFF"/>
      <w:spacing w:line="326" w:lineRule="exact"/>
      <w:jc w:val="center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22">
    <w:name w:val="Заголовок №2"/>
    <w:basedOn w:val="a"/>
    <w:link w:val="21"/>
    <w:rsid w:val="00171D52"/>
    <w:pPr>
      <w:shd w:val="clear" w:color="auto" w:fill="FFFFFF"/>
      <w:spacing w:before="360" w:after="6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pacing w:val="10"/>
      <w:sz w:val="30"/>
      <w:szCs w:val="30"/>
    </w:rPr>
  </w:style>
  <w:style w:type="paragraph" w:customStyle="1" w:styleId="40">
    <w:name w:val="Основной текст (4)"/>
    <w:basedOn w:val="a"/>
    <w:link w:val="4"/>
    <w:rsid w:val="00171D52"/>
    <w:pPr>
      <w:shd w:val="clear" w:color="auto" w:fill="FFFFFF"/>
      <w:spacing w:after="240" w:line="240" w:lineRule="atLeast"/>
      <w:jc w:val="both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10">
    <w:name w:val="Подпись к таблице1"/>
    <w:basedOn w:val="a"/>
    <w:link w:val="a8"/>
    <w:rsid w:val="00171D52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rsid w:val="00171D52"/>
    <w:pPr>
      <w:shd w:val="clear" w:color="auto" w:fill="FFFFFF"/>
      <w:spacing w:before="360" w:after="240" w:line="240" w:lineRule="atLeast"/>
      <w:ind w:hanging="360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60">
    <w:name w:val="Основной текст (6)"/>
    <w:basedOn w:val="a"/>
    <w:link w:val="6"/>
    <w:rsid w:val="00171D52"/>
    <w:pPr>
      <w:shd w:val="clear" w:color="auto" w:fill="FFFFFF"/>
      <w:spacing w:line="206" w:lineRule="exact"/>
      <w:jc w:val="both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1">
    <w:name w:val="Колонтитул1"/>
    <w:basedOn w:val="a"/>
    <w:link w:val="aa"/>
    <w:rsid w:val="00171D5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13">
    <w:name w:val="Заголовок №1"/>
    <w:basedOn w:val="a"/>
    <w:link w:val="12"/>
    <w:rsid w:val="00171D52"/>
    <w:pPr>
      <w:shd w:val="clear" w:color="auto" w:fill="FFFFFF"/>
      <w:spacing w:before="1320" w:after="180" w:line="240" w:lineRule="atLeast"/>
      <w:jc w:val="center"/>
      <w:outlineLvl w:val="0"/>
    </w:pPr>
    <w:rPr>
      <w:rFonts w:ascii="Times New Roman" w:hAnsi="Times New Roman" w:cs="Times New Roman"/>
      <w:color w:val="auto"/>
      <w:spacing w:val="20"/>
      <w:sz w:val="35"/>
      <w:szCs w:val="35"/>
    </w:rPr>
  </w:style>
  <w:style w:type="paragraph" w:customStyle="1" w:styleId="42">
    <w:name w:val="Заголовок №4"/>
    <w:basedOn w:val="a"/>
    <w:link w:val="41"/>
    <w:rsid w:val="00171D52"/>
    <w:pPr>
      <w:shd w:val="clear" w:color="auto" w:fill="FFFFFF"/>
      <w:spacing w:after="480" w:line="240" w:lineRule="atLeast"/>
      <w:outlineLvl w:val="3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32">
    <w:name w:val="Заголовок №3"/>
    <w:basedOn w:val="a"/>
    <w:link w:val="31"/>
    <w:rsid w:val="00171D52"/>
    <w:pPr>
      <w:shd w:val="clear" w:color="auto" w:fill="FFFFFF"/>
      <w:spacing w:before="120" w:after="240" w:line="240" w:lineRule="atLeast"/>
      <w:jc w:val="both"/>
      <w:outlineLvl w:val="2"/>
    </w:pPr>
    <w:rPr>
      <w:rFonts w:ascii="Times New Roman" w:hAnsi="Times New Roman" w:cs="Times New Roman"/>
      <w:color w:val="auto"/>
      <w:sz w:val="27"/>
      <w:szCs w:val="27"/>
    </w:rPr>
  </w:style>
  <w:style w:type="paragraph" w:styleId="ac">
    <w:name w:val="List Paragraph"/>
    <w:basedOn w:val="a"/>
    <w:link w:val="ad"/>
    <w:uiPriority w:val="34"/>
    <w:qFormat/>
    <w:rsid w:val="004663C2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d">
    <w:name w:val="Абзац списка Знак"/>
    <w:link w:val="ac"/>
    <w:uiPriority w:val="34"/>
    <w:locked/>
    <w:rsid w:val="004663C2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f"/>
    <w:rsid w:val="000A5FF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Верхний колонтитул Знак"/>
    <w:link w:val="ae"/>
    <w:rsid w:val="000A5FF7"/>
    <w:rPr>
      <w:color w:val="000000"/>
      <w:sz w:val="24"/>
      <w:szCs w:val="24"/>
    </w:rPr>
  </w:style>
  <w:style w:type="paragraph" w:styleId="af0">
    <w:name w:val="footer"/>
    <w:basedOn w:val="a"/>
    <w:link w:val="af1"/>
    <w:rsid w:val="000A5FF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Нижний колонтитул Знак"/>
    <w:link w:val="af0"/>
    <w:rsid w:val="000A5FF7"/>
    <w:rPr>
      <w:color w:val="000000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8C2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4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215.html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iprbookshop.ru/))" TargetMode="External"/><Relationship Id="rId3" Type="http://schemas.openxmlformats.org/officeDocument/2006/relationships/settings" Target="settings.xml"/><Relationship Id="rId21" Type="http://schemas.openxmlformats.org/officeDocument/2006/relationships/hyperlink" Target="htt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71029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16215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iprbookshop.ru/59844.html&#160;" TargetMode="External"/><Relationship Id="rId19" Type="http://schemas.openxmlformats.org/officeDocument/2006/relationships/hyperlink" Target="http://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9413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20</Pages>
  <Words>9090</Words>
  <Characters>51816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 Б2.В.02(П) Производственная практикаБО.doc</vt:lpstr>
    </vt:vector>
  </TitlesOfParts>
  <Company>МОУ "СОШ №54"</Company>
  <LinksUpToDate>false</LinksUpToDate>
  <CharactersWithSpaces>60785</CharactersWithSpaces>
  <SharedDoc>false</SharedDoc>
  <HLinks>
    <vt:vector size="90" baseType="variant">
      <vt:variant>
        <vt:i4>3407988</vt:i4>
      </vt:variant>
      <vt:variant>
        <vt:i4>42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7405674</vt:i4>
      </vt:variant>
      <vt:variant>
        <vt:i4>39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3538985</vt:i4>
      </vt:variant>
      <vt:variant>
        <vt:i4>36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3801215</vt:i4>
      </vt:variant>
      <vt:variant>
        <vt:i4>33</vt:i4>
      </vt:variant>
      <vt:variant>
        <vt:i4>0</vt:i4>
      </vt:variant>
      <vt:variant>
        <vt:i4>5</vt:i4>
      </vt:variant>
      <vt:variant>
        <vt:lpwstr>http://diss.rsl.ru/</vt:lpwstr>
      </vt:variant>
      <vt:variant>
        <vt:lpwstr/>
      </vt:variant>
      <vt:variant>
        <vt:i4>6422624</vt:i4>
      </vt:variant>
      <vt:variant>
        <vt:i4>30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1900635</vt:i4>
      </vt:variant>
      <vt:variant>
        <vt:i4>27</vt:i4>
      </vt:variant>
      <vt:variant>
        <vt:i4>0</vt:i4>
      </vt:variant>
      <vt:variant>
        <vt:i4>5</vt:i4>
      </vt:variant>
      <vt:variant>
        <vt:lpwstr>http://www.benran.ru/</vt:lpwstr>
      </vt:variant>
      <vt:variant>
        <vt:lpwstr/>
      </vt:variant>
      <vt:variant>
        <vt:i4>3801123</vt:i4>
      </vt:variant>
      <vt:variant>
        <vt:i4>24</vt:i4>
      </vt:variant>
      <vt:variant>
        <vt:i4>0</vt:i4>
      </vt:variant>
      <vt:variant>
        <vt:i4>5</vt:i4>
      </vt:variant>
      <vt:variant>
        <vt:lpwstr>http://www.oxfordj/</vt:lpwstr>
      </vt:variant>
      <vt:variant>
        <vt:lpwstr/>
      </vt:variant>
      <vt:variant>
        <vt:i4>4259849</vt:i4>
      </vt:variant>
      <vt:variant>
        <vt:i4>21</vt:i4>
      </vt:variant>
      <vt:variant>
        <vt:i4>0</vt:i4>
      </vt:variant>
      <vt:variant>
        <vt:i4>5</vt:i4>
      </vt:variant>
      <vt:variant>
        <vt:lpwstr>http://j/</vt:lpwstr>
      </vt:variant>
      <vt:variant>
        <vt:lpwstr/>
      </vt:variant>
      <vt:variant>
        <vt:i4>6684783</vt:i4>
      </vt:variant>
      <vt:variant>
        <vt:i4>18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4980737</vt:i4>
      </vt:variant>
      <vt:variant>
        <vt:i4>15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8126573</vt:i4>
      </vt:variant>
      <vt:variant>
        <vt:i4>12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4980753</vt:i4>
      </vt:variant>
      <vt:variant>
        <vt:i4>9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5242965</vt:i4>
      </vt:variant>
      <vt:variant>
        <vt:i4>6</vt:i4>
      </vt:variant>
      <vt:variant>
        <vt:i4>0</vt:i4>
      </vt:variant>
      <vt:variant>
        <vt:i4>5</vt:i4>
      </vt:variant>
      <vt:variant>
        <vt:lpwstr>http://biblio-online.ru/</vt:lpwstr>
      </vt:variant>
      <vt:variant>
        <vt:lpwstr/>
      </vt:variant>
      <vt:variant>
        <vt:i4>7405674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655446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https://urait.ru/bcode/416215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 Б2.В.02(П) Производственная практикаБО.doc</dc:title>
  <dc:subject/>
  <dc:creator>М.Л.Завальная</dc:creator>
  <cp:keywords/>
  <cp:lastModifiedBy>Mark Bernstorf</cp:lastModifiedBy>
  <cp:revision>8</cp:revision>
  <cp:lastPrinted>2019-03-14T09:50:00Z</cp:lastPrinted>
  <dcterms:created xsi:type="dcterms:W3CDTF">2021-09-05T14:16:00Z</dcterms:created>
  <dcterms:modified xsi:type="dcterms:W3CDTF">2022-11-13T09:15:00Z</dcterms:modified>
</cp:coreProperties>
</file>